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3c00" w14:textId="6bc3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Петропавловска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15 декабря 2007 года N 2. Зарегистрировано Управлением юстиции города Петропавловска Северо-Казахстанской области 15 января 2008 года N 13-1-109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параметрами среднесрочного плана социально-экономического развития и среднесрочной фискальной политики на 2008-2010 годы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1. Утвердить бюджет города Петропавловска на 2008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- 8735789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- 4159073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- 2367965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- 2194865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- 8951636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-215847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- 56500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- 56500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-272347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- 272347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- 27347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решением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Выделить за счет свободных остатков средств городского бюджета, сложившихся на начало года, на расходы городского бюджета по бюджетным программам согласно приложению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дополнен пунктом 1.1 решением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Учесть в расходах городского бюджета на 2008 год увеличение плановых ассигнований на завершение финансирования бюджетных инвестиционных проектов в сумме 10795,6 тыс. тенге, в том числе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467-002-015 "Развитие объектов образования. За счет средств местного бюджета" в сумме 7701,7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467-006-015 "Развитие системы водоснабжения. За счет средств местного бюджета" в сумме 1141,4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467-008-000 "Развитие объектов физической культуры и спорта"»в сумме 1952,5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дополнен пунктом 1.2 решением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городского бюджета на 2008 год формируются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индивидуальных предпринимателей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 (акимата г. Петропавловска);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 (акимата г. Петропавловска);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городского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порядке, определяемом Правительством Республики Казахстан, используются поступления от реализации товаров и услуг, представляемых следующими организациями: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учреждениями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библиотеками.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2008 год в сумме 21704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- 10868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- 10836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решением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расходах бюджета города Петропавловска на 2008 год предусмотрены в полном объеме ассигнования на выплату заработной платы работникам государственных учреждений в соответствии с системой оплаты труда,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на 2008 год расходы на реализацию: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Трудового кодекса 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Правительства Республики Казахстан от 4 ноября 2002 года "Об утверждении типовых штатов работников организаций образования" на завершение поэтапного введения дополнительных единиц административно-хозяйственного персонала в государственных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бюджета города на 2008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расходах городского бюджета на 2008 год по программе 451-007-000 "Социальная помощь отдельным категориям нуждающихся граждан по решениям местных представительных органов", предусмотрены ассигнования на социальные выплаты в сумме 171191 тысяч тенге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с изменениями, внесенными решением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города на 2008 год расходы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451-016 "Государственные пособия на детей до 18 лет" в сумме 17043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в сумме 21330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города на 2008 год целевые текущие трансферты из вышестоящего бюджета в следующих объемах согласно приложению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2005-2010 годы - 91263 тыс.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образования - 36956 тысяч тенге на детский сад на 320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- 33247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- 21060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человеческого капитала в рамках электронного правительства - 47094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системы интерактивного обучения в государственной системе начального, основного среднего и общего среднего образования - 116639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 - 15981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на выплату государственных пособий на детей до 18 лет из малообеспеченных семей - 2357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обучение государственных служащих компьютерной грамотности - 10502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- 447000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- 1325000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- 1025000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реконструкцию инженерных сетей - 300000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города на 2008 год кредиты на строительство жилья по нулевой ставке вознаграждения (интереса) в соответствии с Государственной программой жилищного строительства в Республике Казахстан на 2008 - 2010 годы в сумме 289000 тысяч тенге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созыва N 2 от 15 декабря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решения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Петропавловска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953"/>
        <w:gridCol w:w="775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8 735 789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4 159 073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1 577 170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1 577 170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1 261 461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1 261 461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851 948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513 097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386 194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 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2 367 965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137 965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133 166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2 194 865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2 194 865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93"/>
        <w:gridCol w:w="993"/>
        <w:gridCol w:w="7713"/>
        <w:gridCol w:w="21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8 951 636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3 285 982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3 239 459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2 274 656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624 485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541 418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529 418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 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4 050 919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3 460 366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1 704 281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590 553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155 837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306 883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425 909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Операционное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-215 847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-272 347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272 347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органа.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IY созыва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решения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93"/>
        <w:gridCol w:w="893"/>
        <w:gridCol w:w="7813"/>
        <w:gridCol w:w="21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3 698 663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2 002 142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103 247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1 763 845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1 763 845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1 704 281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1 696 521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IY созыва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2007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 в процессе исполнения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933"/>
        <w:gridCol w:w="106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IY созыва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413"/>
        <w:gridCol w:w="1933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зубопротезирование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проезд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питание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содержание жилья, коммунальные услуги и услуги связи инвалидам и участникам Великой Отечественной войны, а также лицам,которым назначены пенсии за особые заслуги перед Республикой Казахстан.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малоимущим, в связи с ростом цен на продовольственные товары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 в честь празднования Дня Победы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граждан на авиатуры в город Астану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 тенге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 жителям поселка "Заречный"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IY созыва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решения маслихата города Петропавловска Северо-Казахстанской области от 18.01.2008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Распределение сумм целевых трансфертов из республиканского бюджета по городу Петропавловску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593"/>
        <w:gridCol w:w="793"/>
        <w:gridCol w:w="7433"/>
        <w:gridCol w:w="20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2 055 836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254 996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170 946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170 946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гимназии, лицеи, профильные школы начального, основного среднего и общего среднего образования, школы - детские сады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33 247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IY созыва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2007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Распределение сумм бюджетных кредитов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Республики Казахстан на 2008-2010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588"/>
        <w:gridCol w:w="713"/>
        <w:gridCol w:w="653"/>
        <w:gridCol w:w="7813"/>
        <w:gridCol w:w="15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созыва N 1 от 18 января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Направление свободных остатков городского бюджета, сложившихся на 1.01.2008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33"/>
        <w:gridCol w:w="8173"/>
        <w:gridCol w:w="15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