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5bd04" w14:textId="b25bd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по регистрации и учету граждан, пострадавших вследствие ядерных испытаний на Семипалатинском испытательном ядерном полигоне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26 декабря 2007 года N 347. Зарегистрировано Управлением юстиции Жамбылского района Северо-Казахстанской области 25 января 2008 года N 13-7-65. Утратило силу - постановлением акимата Жамбылского района Северо-Казахстанской области от 2 ноября 2009 года N 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Жамбылского района Северо-Казахстанской области от 02.11.2009 N 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«Об административных процедурах»,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 «Об утверждении Типового стандарта оказания государственной услуги»,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«Регистрация и учет граждан, пострадавших вследствие ядерных испытаний на Семипалатинском испытательном ядерном полигоне».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отдела занятости и социальных программ организовать изучение настоящего постановления сотрудниками отдела и обеспечить его неукоснительное исполнение.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истечению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Бибулаев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2007 года № 347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СТАНДАРТ оказания государственной услуги «Регистрация и учет граждан, пострадавших вследствие ядерных испытаний на Семипалатинском испытательном ядерном полигоне»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</w:t>
      </w:r>
      <w:r>
        <w:rPr>
          <w:rFonts w:ascii="Times New Roman"/>
          <w:b w:val="false"/>
          <w:i w:val="false"/>
          <w:color w:val="000000"/>
          <w:sz w:val="28"/>
        </w:rPr>
        <w:t>. Данный стандарт о</w:t>
      </w:r>
      <w:r>
        <w:rPr>
          <w:rFonts w:ascii="Times New Roman"/>
          <w:b w:val="false"/>
          <w:i w:val="false"/>
          <w:color w:val="000000"/>
          <w:sz w:val="28"/>
        </w:rPr>
        <w:t>пределяет порядок оказания государственной услуги по регистрации и учету граждан, пострадавших вследствие ядерных испытаний на Семипалатинском испытательном ядерном полигоне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20 февраля 2006 года № 110 «О некоторых вопросах выплаты единовременной государственной денежной компенсации гражданам, пострадавшим вследствие ядерных испытаний на Семипалатинском испытательном ядерном полигоне»,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Правил регистрации граждан, пострадавших вследствие ядерных испытаний на Семипалатинском испытательном ядерном полигоне, выплаты им единовременной государственной денежной компенсации утвержденных постановлением Правительства Республики Казахстан от 20 февраля 2006 № 110.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Государственным учреждением «Отдел занятости и социальных программ Жамбылского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Форма завершения государственной услуги, которую получит потребитель является уведомление (письмо).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Данная государственная услуга оказывается гражданам, проживавшим, работавшим или проходившим службу (в том числе срочную) на территориях, подвергшихся загрязнению радиоактивными веществами в период проведения воздушных и наземных ядерных взрывов 1949-1965 годы, 1966 -1990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потребителем необходимых документов: - 20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документов: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документов, как результат оказания государственной услуги: - 30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Данная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Стандарт оказания государственной услуги регистрация и учет граждан, пострадавших вследствие ядерных испытаний на Семипалатинском испытательном ядерном полигоне размещен на стенде в здании государственного учреждения «Отдел занятости и социальных программ Жамбылского района», находящегося по адресу: Северо – Казахстанская область, Жамбылский район, село Пресновка, улица Дружбы № 6 (первый этаж).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пять дней в неделю с понедельника по пятницу с 9.00 до 18.00 часов, с перерывом на обед с 13.00 до 14.00 часов местного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здании Государственного учреждения «Отдел занятости и социальных программ Жамбылского района», имеется зал ожидания, места для заполнения документов, имеется стенд с перечнем необходимых документов и образцами их заполнения, для людей с ограниченными возможностями имеется пандус, места для сидения.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заявитель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удостоверение личности (паспорт);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с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сберегательная книжка или договор с уполномоченной организацией по выдаче компенсации;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документы, подтверждающие факт и период проживания (работы, воинской службы) на территории Семипалатинского испытательного ядерного полигона в периоды с 1949 по 1965, с 1966 по 1990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Документами, подтверждающими факт и период проживания (работы, воинской службы) на территории Семипалатинского испытательного ядерного полигона в периоды с 1949 по 1965, с 1966 по 1990 годы могут являться: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архивные справки, справки сельских, поселковых (аульных) Советов народных депутатов, жилищно-эксплуатационных управлений, домоуправлений, Акимов поселка, аула, села, аульного сельского округа, кооперативов собственников квартир;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трудовая книжка;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 об окончании учебного заведения;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военный билет;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аттестат о среднем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об окончании основной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заявлении выдаются специалистом Отдела занятости и социальных программ. Адрес: Северо – Казахстанская область, Жамбылский район, село Пресновка, улица Дружбы 6, кабинет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Документы, перечисленные в пункте 12, представляются специалисту Отдела занятости и социальных программ. Адрес: Северо – Казахстанская область, Жамбылский район, село Пресновка, улица Дружбы 6, кабинет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Заявителю сдавшему, все необходимые документы выдается талон с указанием даты принятия и срока исполнения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Уведомление направляется почтой или через личное посещение потребителем государственного учреждения «Отдел занятости и социальных программ Жамбылского района» по адресу: Северо– Казахстанская область, Жамбылский район, село Пресновка, улица Дружбы 6, кабинет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17. Основанием в отказе предоставления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недостоверность сведений предоставляемых заявителем;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случае выявления факта выплаты компенсации гражданину, пострадавшему вследствие ядерных испытаний на Семипалатинском испытательном ядерном полигоне.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Деятельность сотрудников отдела занятости и социальных программ основывается на соблюдении конституционных прав человека, законности при исполнении служебного долга, Кодекса чести государственного служащего и осуществляется на принципах вежливости, предоставления исчерпывающей информации, обеспечения ее сохранности, защиты и конфиденциальности.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доступности, которые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В случае имеющихся претензий по качеству предоставления государственной услуги жалоба на действия сотрудников отдела занятости и социальных программ подается на имя начальника отдела занятости и социальных программ Жамбылского района, его заместителю либо начальнику Департамента координации занятости и социальных программ Северо–Казахстанской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Спорные вопросы решаются в порядке гражданского судопроизводства.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письменном виде по почте, электронной почте либо нарочно через приемную отдела занятости и социальных программ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заявлений. Заявителю выдается отрывной талон о принятии обращения с указанием даты и времени его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Жалобы рассматриваются в установленные законодательством сроки, о результатах заявителю сообщается в письменном виде по почте либо электронной почте.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Начальник Государственного учреждения «Отдел занятости и социальных программ Жамбылского района», адрес: Северо–Казахстанская область, Жамбылский район, село Пресновка, улица Дружбы № 6 (первый этаж), кабинет № 1, телефон 2-13-38, адрес электронной почты: </w:t>
      </w:r>
      <w:r>
        <w:rPr>
          <w:rFonts w:ascii="Times New Roman"/>
          <w:b w:val="false"/>
          <w:i/>
          <w:color w:val="800000"/>
          <w:sz w:val="28"/>
        </w:rPr>
        <w:t>ro_gambl@mail.online.kz.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Заместитель начальника Государственного учреждения «Отдел занятости и социальных программ Жамбылского района», адрес: Северо– Казахстанская область, Жамбылский район, село Пресновка, улица Дружбы № 6 (первый этаж), кабинет № 4, телефон 2-26-09, адрес электронной почты: </w:t>
      </w:r>
      <w:r>
        <w:rPr>
          <w:rFonts w:ascii="Times New Roman"/>
          <w:b w:val="false"/>
          <w:i/>
          <w:color w:val="800000"/>
          <w:sz w:val="28"/>
        </w:rPr>
        <w:t>ro_gambl@mail.online.kz.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Начальник Государственного учреждения «Департамент координации занятости и социальных программ Северо-Казахстанской области», адрес: Северо–Казахстанская область, город Петропавловск, улица Абая, 64, телефон 465648, кабинет № 213, адрес электронной почты: </w:t>
      </w:r>
      <w:r>
        <w:rPr>
          <w:rFonts w:ascii="Times New Roman"/>
          <w:b w:val="false"/>
          <w:i/>
          <w:color w:val="800000"/>
          <w:sz w:val="28"/>
        </w:rPr>
        <w:t>obl_dep@mail.online.kz.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и учет граждан, пострадавших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вследствие ядерных испытаний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Семипалатинском испытательном ядерном полигоне»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3"/>
        <w:gridCol w:w="2253"/>
        <w:gridCol w:w="2453"/>
        <w:gridCol w:w="2073"/>
      </w:tblGrid>
      <w:tr>
        <w:trPr>
          <w:trHeight w:val="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установленный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ожидавших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очереди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40 минут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(произведенных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начислений, расчетов и т.д.)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правильно 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 сданных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первого раза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о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данному делу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сроками обжалования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 персонала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