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c4dc" w14:textId="27ec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в нотариальную контору для размещения обмена или продажи жилой площади, принадлежащей несовершеннолетним детям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27 декабря 2007 года N 356. Зарегистрировано Управлением юстиции Жамбылского района Северо-Казахстанской области 4 февраля 2008 года N 13-7-75. Утратило силу - постановлением акимата Жамбылского района Северо-Казахстанской области от 2 ноября 2009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Жамбылского района Северо-Казахстанской области от 02.11.2009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отдела образования организовать изучение настоящего постановления сотрудниками отдела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Бибулаев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2007 года № 356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«Выдача справок в нотариальную контору для разрешения обмена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или продажи жилой площади, принадлежащей несовершеннолетним детям»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>. Данный стандарт о</w:t>
      </w:r>
      <w:r>
        <w:rPr>
          <w:rFonts w:ascii="Times New Roman"/>
          <w:b w:val="false"/>
          <w:i w:val="false"/>
          <w:color w:val="000000"/>
          <w:sz w:val="28"/>
        </w:rPr>
        <w:t>пределяет порядок оказания государственной услуги по выдаче справки в нотариальную контору для разрешения обмена или продажи жилой площади, принадлежащей несовершеннолетним детям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Положения об органах опеки и попечительства, утвержденного Постановлением Правительства Республики Казахстан от 9 сентября 1999 года № 1346 «Об утверждении Положений об органах опеки и попечительства Республики Казахстан о патронате и Правил организации централизованного учета детей оставшихся без попечения родителей».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«Отдел образования Жамбылского района» по адресу: Северо-Казахстанская область, Жамбылский район, село Пресновка, улица Е. Шайкина 30, телефон 2-10-39,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jambulskpresnroo@mail.ru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государственной услуги, которую получит потребитель, является справка в нотариальную контору для разрешения обмена или продажи жилой площади, принадлежащей несовершеннолетним детям.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оказывается гражданам Республики Казахстан, имеющим несовершеннолетних детей до 18 лет, оралманам, иностранцам, лицам без гражданства, имеющими вид на жительство и постоянно проживание в Республики Казахстан, имеющим несовершеннолетних детей до 18 лет, гражданам Республики Казахстан, являющиеся опекунами и попечителями несовершеннолетних детей, оставшихся детей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документов: - 10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- 40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услуги: - 40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 «Выдача справок в нотариальную контору для разрешения обмена или продажи жилой площади, принадлежащего несовершеннолетнему» размещен на стенде в здании государственного учреждения «Отдел образования Жамбылского района», находящегося по адресу: Северо-Казахстанская область, Жамбылский район, село Пресновка, улица Е. Шайкина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пять дней в неделю с понедельника по пятницу с 9.00 до 18.00 часов, с перерывом на обед с 13.00 до 14.00 часов местного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здании Государственного учреждения «Отдел образования Жамбылского района», имеется зал ожидания, места для заполнения документов, имеется стенд с перечнем необходимых документов и образцами их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личности (паспорта);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рождении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 с приложением подтверждающих документов,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заявлении выдаются специалистом Отдела образования Жамбылского района, юридический адрес: Северо-Казахстанская область, Жамбылский район, село Пресновка, улица Шайкина,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12, представляются специалисту Отдела образования Жамбылского района. Адрес: Северо– Казахстанская область, Жамбылский район, село Пресновка, улица Шайкина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 сдавшему, все необходимые документы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Справка в нотариальную контору для разрешения обмена или продажи жилой площади, принадлежащей несовершеннолетним детям направляется почтой или через личное посещение потребителем государственного учреждения «Отдел образования Жамбылского района» по адресу: Северо–Казахстанская область, Жамбылский район, село Пресновка, улица Е. Шайкина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Основанием в отказе предоставления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непредставление заявителем документов, указанных в пункте 12 настоящего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сотрудников отдела образования основывается на соблюдении конституционных прав человека, законности при исполнении служебного долга, Кодекса чести государственного служащего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доступности, которые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сотрудников отдела образования подается на имя начальника отдела образования Жамбылского района либо начальника Департамента координации занятости и социальных программ Северо – 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почте, электронной почте либо нарочно через приемную отдела занятости и социальных программ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заявлений. Заявителю выдается отрывной талон о принятии обращения с указанием даты и времени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рассматриваются в установленные законодательством сроки, о результатах заявителю сообщается в письменном виде по почте либо электронной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Государственного учреждения «Отдел образования Жамбылского района», адрес: Северо–Казахстанская область, Жамбылский район, село Пресновка, улица Е. Шайкина 30, телефон 2-10-39,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jambulskpresnroo@mail.ru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Начальник Государственного учреждения «Департамент образования Северо-Казахстанской области», юридический адрес: Северо-Казахстанская область, город Петропавловск, улица Конституции Казахстана 58, телефон 8(7152) 46-34-32, электронный адрес:</w:t>
      </w:r>
      <w:r>
        <w:rPr>
          <w:rFonts w:ascii="Times New Roman"/>
          <w:b w:val="false"/>
          <w:i/>
          <w:color w:val="800000"/>
          <w:sz w:val="28"/>
        </w:rPr>
        <w:t xml:space="preserve"> do@sko.kz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справок в нотариальную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контору 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несовершеннолетнему»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Значение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5"/>
        <w:gridCol w:w="2376"/>
        <w:gridCol w:w="2396"/>
        <w:gridCol w:w="1973"/>
      </w:tblGrid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 щем году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показа- теля в отчетном году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78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обслуживания.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