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2f1c" w14:textId="f512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разрешения в банки для оформления ссуды под залог жилья, принадлежащего несовершеннолетнему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28 декабря 2007 года N 367. Зарегистрировано Управлением юстиции Жамбылского района Северо-Казахстанской области 4 февраля 2008 года N 13-7-78.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разрешений в банки для оформления ссуды под залог жилья, принадлежащего несовершеннолетнему».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образования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района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28 декабря 2007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367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оформления ссуды под залог жилья,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несовершеннолетнему»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. Данный стандарт о</w:t>
      </w:r>
      <w:r>
        <w:rPr>
          <w:rFonts w:ascii="Times New Roman"/>
          <w:b w:val="false"/>
          <w:i w:val="false"/>
          <w:color w:val="000000"/>
          <w:sz w:val="28"/>
        </w:rPr>
        <w:t>пределяет порядок оказания государственной услуги по выдаче разрешения в банки для оформления ссуды под залог жилья, принадлежащего несовершеннолетнему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10) пункта 18 главы 2 Положения об органах опеки и попечительства, утвержденного Постановлением Правительства Республики Казахстан от 9 сентября 1999 года № 1346 «Об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«Отдел образования Жамбылского района» по адресу: Северо-Казахстанская область, Жамбылский район, село Пресновка, улица Е. Шайкина 30, телефон 2-10-39,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 xml:space="preserve">jambulskpresnroo@mail.ru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государственной услуги, которую получит потребитель является разрешение (письмо).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оказывается гражданам Республики Казахстан, имеющим несовершеннолетних детей до 18 лет, оралманам, иностранцам, лицам без гражданства, имеющими вид на жительство и постоянно проживание в Республики Казахстан, имеющим несовершеннолетних детей до 18 лет, гражданам Республики Казахстан, являющиеся опекунами и попечителями несовершеннолетних детей, оставшихся детей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документов: - 30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разрешений в банки для оформления ссуды под залог жилья, принадлежащего несовершеннолетнему» размещен на стенде в здании государственного учреждения «Отдел образования Жамбылского района», находящегося по адресу: Северо-Казахстанская область, Жамбылский район, село Пресновка, улица 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часов местного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образования Жамбылского района», имеется зал ожидания, места для заполнения документов, имеется стенд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супруги, если лицо, желающее взять ссуду под залог, состоит в браке,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рождении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на квартиру, регистрационная книга (копия)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заявление - согласие близких родственников на гарантийное жилье,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документа, подтверждающий право собственности ребенка на имущество или его долю.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заявлении выдаются специалистом Отдела образования Жамбылского района, юридический адрес: Северо-Казахстанская область, Жамбылский район, село Пресновка, улица Шайкина,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представляются специалисту Отдела образования Жамбылского района. Адрес: Северо – Казахстанская область, Жамбылский район, село Пресновка, улица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сдавшему,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Разрешение в банк для оформления ссуды под залог жилья, принадлежащего несовершеннолетнему направляется почтой или через личное посещение потребителем государственного учреждения «Отдел образования Жамбылского района» по адресу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Северо–Казахстанская область, Жамбылский район, село Пресновка, улица 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заявителем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образования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образования подается на имя начальника отдела образования Жамбылского района либо начальника Департамента координации занятости и социальных программ Северо–Казахстанской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«Отдел образования Жамбылского района», адрес: Северо–Казахстанская область, Жамбылский район, село Пресновка, улица Е. Шайкина 30, телефон 2-10-39, адрес </w:t>
      </w:r>
      <w:r>
        <w:rPr>
          <w:rFonts w:ascii="Times New Roman"/>
          <w:b w:val="false"/>
          <w:i w:val="false"/>
          <w:color w:val="000000"/>
          <w:sz w:val="28"/>
        </w:rPr>
        <w:t>электронной почты: jambulskpresnroo@mail.ru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Начальник Государственного учреждения «Департамент образования Северо-Казахстанской области», юридический адрес: Северо-Казахстанская область, город Петропавловск, улица Конституции </w:t>
      </w:r>
      <w:r>
        <w:rPr>
          <w:rFonts w:ascii="Times New Roman"/>
          <w:b w:val="false"/>
          <w:i w:val="false"/>
          <w:color w:val="000000"/>
          <w:sz w:val="28"/>
        </w:rPr>
        <w:t>Казахстана 58, телефон 8(7152) 46-34-32, электронный адрес: do@sko.kz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несовершеннолетнему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