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b66c" w14:textId="ee0b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справок о наличии подсобного хозяйства Государственным учреждением "Аппарат акима Абайского сельского округа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29 декабря 2007 года N 441. Зарегистрировано Управлением юстиции Тайыншиского района Северо-Казахстанской области 10 февраля 2008 N 13-11-91. Утратило силу - постановлением акимата Тайыншинского района Северо-Казахстанской области от 21 сентября 2009 года N 342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– II «Об административных процедурах», пунктом 2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по выдаче справок о наличии подсобного хозяйства Государственным учреждением «Аппарат акима Абайского сельского округа Тайыншинского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района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№ 441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по выдаче справок о наличии подсобного хозяйства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справок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Нормативно-правовой акт (законодательный акт, акт Президента Республики Казахстан, акт Правительства Республики Казахстан), на основании которого оказывается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Закон Республики Казахстан «О местном государственном управлении в Республике Казахстан» от 23 января 2001 года N 148, подпункт 16,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орган, государственное учреждение, предоставляющий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учреждение: «Аппарат акима Абайского сельского округа Тайыншинского района Северо-Казахстанской области», Северо-Казахстанская область, Тайыншинский район, село Карагаш.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 государственная услуга: физические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регистрации обращения – 2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подаче заявления: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справки: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Платность или бесплатность оказания государственной услуги: Государственная услуга по выдаче справок о наличии подсобного хозяйства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Место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 оказания государственной услуги по выдаче справок о наличии подсобного хозяйства размещен на стенде в здании государственного учреждения, находящегося по адресу: Северо-Казахстанская область, Тайыншинский район, село Карагаш.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 с понедельника по пятницу, рабочее время с 9 часов до 18 часов, обеденный перерыв с 13 часов до 14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Условия места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здании государственного учреждения «Аппарат акима Абайского сельского округа Тайыншинского района Северо-Казахстанской области» имеются стулья в фойе, информационные стенды.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и требований, в том числе для лиц, имеющих льготы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бланков: Бланки необходимые для получения государственной услуги выдаются в государственном учреждении «Аппарат акима Абайского сельского округа Тайыншинского района Северо-Казахстанской области» по адресу: СКО, Тайыншинский район, село Карагаш, здание аппарата акима Абайского сельского округа, кабинет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Адрес,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Абайского сельского округа Тайыншинского района Северо-Казахстанской области» по адресу: Северо-Казахстанская область, Тайыншинский район, село Карагаш, здание аппарата акима Абайского сельского округа, кабинет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Форма документа, о сдаче всех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Перечень способов и регламентов доставки результата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Личное посещение государственного учреждения «Аппарат акима Абайского сельского округа Тайыншинского района Северо-Казахстанской области» по адресу: Северо-Казахстанская область, Тайыншинский район, село Карагаш, здание аппарата акима Абайского сельского округа, кабинет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запрашиваемых сведений, либо их  несоответствие в  похозяйственной книге.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 руководствуется государственный орган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 порядке предоставления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вежливость, ответственность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бесплатное получение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получение разъяснения о запрашиваемых сведениях.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 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Наименование государственного органа, адрес электронной почты, номера телефонов центров обработки вызовов (call-центров),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действия должностного лица осуществляется по средством обращения к руководителю государственного учреждения «Аппарат акима Абайского сельского округа Тайыншинского района Северо-Казахстанской области» по адресу: Северо-Казахстанская область, Тайыншинский район, село Карагаш, здание аппарата акима Абайского сельского округа, кабинет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адрес электронной почты, либо номер кабинета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Тайыншинского района Северо-Казахстанской области» по адресу: Северо-Казахстанская область, город Тайынша, улица Конституции Казахстана, № 197 кабинет 9, или заместителю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Отрывной талон.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государственного органа оказывающего государственную услугу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Абайского сельского округа Тайыншинского района Северо-Казахстанской области» Северо-Казахстанская область, Тайыншинский район, село Карагаш, здание аппарата акима Абайского сельского округа, кабинет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округа: телефон (8 71536) 76785, Северо-Казахстанская область, Тайыншинский район, село Карагаш, здание аппарата акима Абайского сельского округа, кабинет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«Аппарат Акима Тайыншинского района Северо-Казахстанской области», Северо-Казахстанская область город Тайынша, улица Конституции Казахстана , № 197, телефон (8 71536) 21665, адрес электронной почты: tainsha-akimat@sko.kz.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государственной услуги по реестру)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5"/>
        <w:gridCol w:w="2257"/>
        <w:gridCol w:w="1943"/>
        <w:gridCol w:w="2115"/>
      </w:tblGrid>
      <w:tr>
        <w:trPr>
          <w:trHeight w:val="30" w:hRule="atLeast"/>
        </w:trPr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870" w:hRule="atLeast"/>
        </w:trPr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