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d093" w14:textId="736d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лесные пользования на участках государственного лесного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31 января 2007 года N 370-III. Зарегистрировано Департаментом юстиции Атырауской области 23 февраля 2007 года за № 2481. Утратило силу - решением Атырауского областного Маслихата от 11 мая 2012 года № 46-V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Атырауского областного Маслихата от 11.05.2012 № 46-V.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23 января 2001 года N 148 "О местном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 управлении в Республике Казахстан", статьи 470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и статьи 14 Лесного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областной маслихат III созыва на XXIII сессии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лесные пользования на участках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лесного фонда согласно приложению.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Средства, поступившие от платежей за лесные пользования,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направлять в доход местного бюджета.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постоянную комиссию областного маслихата по вопросам бюджета,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финансов, экономики, развития предпринимательства, аграрным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вопросам и экологии (М. Чердабаев).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 Департаменте юстиции Атырауской области.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календарных дней после дня их первого официального опубликования.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2007 года N 370-ІІІ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Ставки платы за пользования участками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лесного фонда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333"/>
        <w:gridCol w:w="2553"/>
        <w:gridCol w:w="26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пользовании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Ед.измерения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Сенокошение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526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культурно-оздоровительных, рекреационных, туристических и спортивных целей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