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d185" w14:textId="913d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XXII сессии областного маслихата от 8 декабря 2006 года N 330-III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31 января 2007 года N 366-III. Зарегистрировано Департаментом юстиции Атырауской области 26 февраля 2007 года за N 2484. Утратило силу - письмом Атырауского областного маслихата от 3 октября 2011 года № 275/1711/-МШ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письмом Атырауского областного маслихата от 3.10.2011 275/1711/-МШ.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года N 148 "О местном "О государственном управлении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Республике Казахстан",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апреля 2004 года N 548-II и рассмотрев предложение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об уточнении областного бюджета на 2007 год,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 на XXIII сессии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от 8 декабря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N№330-III "Об областном бюджете на 2007 год" (зарегистрирован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Департаменте Юстиции Атырауской области N№2479 от 9 января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(опубликовано в газете "Атырау"»1 февраля 2007 года 13)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2007 год согласно приложению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- 76 976 285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- 30 975 981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- 1 398 815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официальных трансфертов - 44 601 489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- 76 788 536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- 187 749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-1 175 948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- 1 590 000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- 2 765 948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- 56 840 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- 58 840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- 2 000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(профицит) - 1 306 857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(использование профицита)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 -1 306 857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поступлению займов - 970 000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погашению займов - 3 308 690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- 1 031 833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31: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"10 237" заменить цифрами "6 675";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"5 628" заменить цифрами "3 366";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"4 739" заменить цифрами "3 000";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цифры "12 437" заменить цифрами "10 000";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цифры "2 667" заменить цифрами "12 667";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"69 800" заменить цифрами "124 300";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"9 750" заменить цифрами "26 750";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"35 000" заменить цифрами "42 000";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"1 540" заменить цифрами "32 040";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33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«33.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текущие трансферты районным бюджетам на подготовку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зимнему периоду в сумме 118 100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 району - 60 000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Кзылкугинскому району - 38 100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Макатскому району - 20 000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37: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"39 000" заменить цифрами "69 000";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"10 000" заменить цифрами "20 000";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"29 000" заменить цифрами "49 000";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44: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"1 537 800" заменить цифрами "103 000";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45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трансферты на развитие районным бюджетам и бюджету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на развитие и обустройство инженерно-коммуникационной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инфраструктуры в рамках реализации государственной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жилищного строительства в Республике Казахстан на 2005-2007 годы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сумме 2 638 000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- 296 000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- 2 342 000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46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«46.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кредиты районным бюджетам и бюджету города Атырау на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жилья по нулевой ставке вознаграждения (интереса)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государственной программы жилищного строительства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2005-2007 годы в сумме 1 590 000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- 620 000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- 970 000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пункт 60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трансферты на развитие районным бюджетам на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коммунального хозяйства в сумме 25 400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 району - 20 000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Кзылкугинскому району - 5 400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61: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"50 000" заменить цифрами "71 000";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"Кзылкугинскому району - 8 000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"Жылыойскому району - 13 000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64: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"567 087" заменить цифрами "219 000";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дополнить пунктами 69, 70, 71, 72, 73, 74, 75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"69. Учесть, что в областном бюджете на 2007 год предусмотрен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возврат недоиспользованных целевых трансфертов в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в сумме 3 854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текущие трансферты бюджету Жылыойского района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организацию эксплуатации тепловых сетей, находящихся в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в сумме 10 000 тысяч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текущие трансферты бюджету Курмангазинского района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материально-техническое оснащение государственных органов в сумме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3 600 тысяч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текущие трансферты бюджету города Атырау на капитальный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 автомобильных дорог в сумме 342 000 тысяч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трансферты на развитие бюджету города Атырау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 жилья государственного коммунального жилищного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сумме 200 000 тысяч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трансферты на развитие районным бюджетам на строительство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реконструкцию объектов образования в сумме 118 200 тысяч тенге,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Кзылкугинскому району - 18 200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- 100 000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трансферты на развитие районным бюджетам на развитие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обустройство инженерно-коммуникационной инфраструктуры в сумме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108 200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Индерскому району - 38 200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- 70 000 тысяч тенге.".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 8 к указанному решению изложить в новой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редакции согласно приложениям 1, 2 к настоящему решению.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внесено изменение и дополнение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11 апреля 2007 года N 399-ІІІ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 XXIII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2007 года N№366-III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2006 года N№330-III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Об областном бюджете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7093"/>
        <w:gridCol w:w="2173"/>
      </w:tblGrid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I. Доходы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76 976 285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30 975 981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9 943 027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9 943 027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17 633 775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17 633 775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3 399 179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3 394 979 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1 398 815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13 781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</w:t>
            </w:r>
          </w:p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1 379 634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1 379 634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44 601 489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16 254 058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16 254 058 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28 347 431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28 347 431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113"/>
        <w:gridCol w:w="693"/>
        <w:gridCol w:w="6413"/>
        <w:gridCol w:w="2133"/>
      </w:tblGrid>
      <w:tr>
        <w:trPr>
          <w:trHeight w:val="18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76 788 536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461 507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243 475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19 524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19 524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223 951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223 951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146 719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146 719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56 519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88 200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71 313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71 313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71 313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140 555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31 892 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31 892 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23 892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108 663 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108 663 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5 932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82 021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1 647 883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1 647 883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1 632 883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1 563 201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68 782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4 616 233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1 449 064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294 305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294 305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1 154 759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254 657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37 896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государственных областных организаций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50 321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272 050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298 813 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134 852 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99 880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604 672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604 672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604 672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432 247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123 498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123 498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308 749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308 749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113 100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39 167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39 167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61 179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61 179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2 017 150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763 598 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43 324 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66 930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31 009 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369 886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197 402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55 047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1 253 552 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118 200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1 135 352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8 938 331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2 703 748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2 703 748 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2 703 748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468 630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166 603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109 209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40 705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15 971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 эпидемиологического надзора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302 027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 эпидемиологического надзора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150 765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68 240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82 201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1 775 839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1 775 839 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1 577 133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70 445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43 543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19 776 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64 942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2 312 974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2 312 974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 санитарной помощи населению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2 053 346 </w:t>
            </w:r>
          </w:p>
        </w:tc>
      </w:tr>
      <w:tr>
        <w:trPr>
          <w:trHeight w:val="12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 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259 628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188 118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188 118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156 161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31 957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1 489 022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92 214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47 014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 анатомического вскрытия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32 122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1 396 808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1 396 808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940 385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670 555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254 595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254 595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158 960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158 960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227 139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227 139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39 639 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материальное обеспечение детей- инвалидов, воспитывающихся и обучающихся на дому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11 077 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 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154 800 </w:t>
            </w:r>
          </w:p>
        </w:tc>
      </w:tr>
      <w:tr>
        <w:trPr>
          <w:trHeight w:val="18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42 691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42 691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 программ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42 324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3 973 740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2 987 995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2 987 995 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223 000 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2 764 995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985 745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18 300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967 445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441 945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485 100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1 441 577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498 396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384 896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15 165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282 361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83 370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113 500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113 500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462 994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462 994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31 883 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415 622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393 872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51 278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43 734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44 243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44 243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273 696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273 696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24 655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7 850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83 807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83 807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68 807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648 954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242 574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242 574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36 589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131 569 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6 162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8 217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48 037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307 346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143 336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25 651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117 685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164 010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164 010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32 759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32 759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11 096 </w:t>
            </w:r>
          </w:p>
        </w:tc>
      </w:tr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16 363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824 209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824 209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 строительного контроля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32 327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 строительного контроля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769 175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35 875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450 000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 экономических обоснований местных бюджетных инвестиционных проектов (программ)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263 300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22 707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22 707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4 714 829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456 000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4 258 829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4 258 829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3 885 000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  бюджетных инвестиционных проектов (программ)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342 000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1 707 040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48 164 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1 658 876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1 658 876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119 000 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15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1 439 876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358 286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358 286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358 286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358 286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43 061 767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3 259 386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187 749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-1 175 948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</w:tbl>
    <w:bookmarkStart w:name="z8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33"/>
        <w:gridCol w:w="653"/>
        <w:gridCol w:w="7713"/>
        <w:gridCol w:w="2153"/>
      </w:tblGrid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2 765 948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2 765 948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2 765 948 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2 765 948 </w:t>
            </w:r>
          </w:p>
        </w:tc>
      </w:tr>
    </w:tbl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13"/>
        <w:gridCol w:w="1173"/>
        <w:gridCol w:w="753"/>
        <w:gridCol w:w="6813"/>
        <w:gridCol w:w="1893"/>
      </w:tblGrid>
      <w:tr>
        <w:trPr>
          <w:trHeight w:val="17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группа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56 840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58 840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58 840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58 840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58 840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58 840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993"/>
        <w:gridCol w:w="8153"/>
        <w:gridCol w:w="1953"/>
      </w:tblGrid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53"/>
        <w:gridCol w:w="753"/>
        <w:gridCol w:w="7973"/>
        <w:gridCol w:w="2473"/>
      </w:tblGrid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Подклассс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VI.Дефицит (профицит)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1 306 857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VII.Финансирование дефицита (использование профицита)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-1 306 857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53"/>
        <w:gridCol w:w="1333"/>
        <w:gridCol w:w="653"/>
        <w:gridCol w:w="6153"/>
        <w:gridCol w:w="2393"/>
      </w:tblGrid>
      <w:tr>
        <w:trPr>
          <w:trHeight w:val="16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3 308 690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3 308 690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3 308 690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3 308 690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3 308 690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873"/>
        <w:gridCol w:w="7753"/>
        <w:gridCol w:w="2393"/>
      </w:tblGrid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</w:tbl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2007 года N№366-III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2006 года N№330-III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Распределение сумм целевых текущих трансфертов райгор бюджетам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организацию питания, проживания и подвоза детей к пунктам тестирования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тыс.тенге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013"/>
        <w:gridCol w:w="1253"/>
      </w:tblGrid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260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1 265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83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