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fe57" w14:textId="56af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размере платы за единицу дополнительной присоединяемой электрической мощности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16 марта 2007 года
N 76. Зарегистрировано Департаментом юстиции Атырауской области 3 апреля 2007 года за N 2485. Утратило силу - постановлением Атырауского областного  акимата от 2009.03.27.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постановлением Атырауского областного  акимата от 2009.03.27.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Руководствуясь статьей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а также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8 октября 2004 года N 1044 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 акимат области постановляет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платы за единицу дополнительной присоединяемой электрической мощности (1 кВт.) на основе Плана перспективного развития электрических сетей города Атырау и Атырауской области, утвержденного постановлением акимата области от 7 февраля 2006 года N 42 в размере 
</w:t>
      </w:r>
      <w:r>
        <w:rPr>
          <w:rFonts w:ascii="Times New Roman"/>
          <w:b w:val="false"/>
          <w:i w:val="false"/>
          <w:color w:val="000000"/>
          <w:sz w:val="28"/>
        </w:rPr>
        <w:t>
70 528 (семьдесят тысяч пятьсот двадцать восемь) тенге 56 (пятьдесят шесть) тиын
</w:t>
      </w:r>
      <w:r>
        <w:rPr>
          <w:rFonts w:ascii="Times New Roman"/>
          <w:b w:val="false"/>
          <w:i w:val="false"/>
          <w:color w:val="000000"/>
          <w:sz w:val="28"/>
        </w:rPr>
        <w:t>
 на период 2007-2010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Сноска. Пункт 1 с изменениями, внесенными постановлениями Атырауского областного акимата от 24.12.2007 N 293; 05.01.2009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"Атырау-Жарык" (по согласованию) компенсирование затрат для реконструкции и расширения объектов электроэнергетических установок осуществлять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октября 2004 года N 1044 "Об утверждении Правил присоединения дополнительных мощностей и компенсирования затрат для реконструкции и расширения объектов электроэнергетических установок".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области от 6 марта 2006 года N 79 "О размере платы за единицу дополнительной присоединяемой электрической мощности" (постановление акимата области от 26 декабря 2006 года N 321 "О внесении изменения в постановление акимата области от 6 марта 2006 года N 79 "О размере платы за единицу дополнительной присоединяемой мощности").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Енсегенова С.К.- первого заместителя акима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