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43853" w14:textId="57438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области от 14 ноября 2003 года N 245 "Об утверждении правил передачи в доверительное управление с правом (без права) последующего выкупа объектов коммунальной собственности"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Атырауского областного Акимата от 16 марта 2007 года
N 75. Зарегистрировано Департаментом юстиции Атырауской области 10 апреля 2007 года за N 2486. Утратило силу решением акима Атырауской области от 11 апреля 2011 года № 116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акима Атырауской области от 11.04.2011 № 116.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повышения эффективности управления объектами коммунальной собственности, руководствуясь статьей 27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N 148 "О местном государственном управлении в Республике Казахстан", статьей 28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N 213 "О нормативных правовых актах" акимат области 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области от 14 ноября 2003 года N 245 "Об утверждении Правил передачи в доверительное управление с правом (без права) последующего выкупа объектов коммунальной собственности" (зарегистрировано управлением юстиции Атырауской области от 13 декабря 2003 года за N 1720, опубликовано в областной газеты "Атырау" и "Прикаспийская коммуна"от 22 января 2004 года N 9)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Правил, утвержденных указанным постановлениям: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слова "Указом Президента Республики Казахстан, имеющим силу Закона, от 23 декабря 1995 года "О приватизации", постановлением Правительства Республики Казахстан N 1431 от 21 сентября 1999 года "Вопросы приватизации объектов коммунальной собственности"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Положением об управлении коммунальной собственности Атырауской области, утвержденного решением акима области от 30 мая 2002 года N 440» заменить словами« "Законом Республики Казахстан от 23 декабря 1995 года N 2721 "О приватизации" и Гражданским Кодексом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Собственник - Департамент финансов Атырауской области, а в случаях передачи объектов коммунальной собственности города Атырау и районов, в простое доверительное управление - отделы финансов акиматов города и районов";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"акиматом соответствующей административно- территориальной единицы" заменить словами "органами государственного управления балансодержателя";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"областного финансового управления, областного управления юстиции" заменить словами "областного департамента юстиции".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районов и города Атырау в соответствии с настоящим постановлением и«"Правилами передачи в доверительное управление с правом (без права) последующего выкупа объектов коммунальной собственности", утвержденными постановлением акимата области от 14 ноября 2003 года N 245, внести соответствующие изменения в Положения финансовых отделов.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финансов Атырауской области обеспечить передачу договоров и документов по переданным в простое доверительное управление объектам коммунальной собственности вфинансовые отделы акимата районов и города Атырау.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Правопреемниками Департамента финансов Атырауской области по принятым договорам доверительного управления согласно пункта 3 настоящего постановления являются финансовые отделы акиматов районов и города Атырау.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Акимжанова Д.А. -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 Аким области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