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8d07" w14:textId="4e98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административно-территориальную единицу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7 мая 2007 года N 131 и решение Атырауского областного маслихата от 18 мая 2007 года N 439-III. Зарегистрировано Департаментом юстиции Атырауской области 22 июня 2007 года за N 2494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тексте совместного решения на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языке</w:t>
      </w:r>
      <w:r>
        <w:rPr>
          <w:rFonts w:ascii="Times New Roman"/>
          <w:b w:val="false"/>
          <w:i w:val="false"/>
          <w:color w:val="ff0000"/>
          <w:sz w:val="28"/>
        </w:rPr>
        <w:t xml:space="preserve"> в пункте 1 слово "селолық" заменено словом "ауылдық" </w:t>
      </w:r>
      <w:r>
        <w:rPr>
          <w:rFonts w:ascii="Times New Roman"/>
          <w:b w:val="false"/>
          <w:i w:val="false"/>
          <w:color w:val="000000"/>
          <w:sz w:val="28"/>
        </w:rPr>
        <w:t>совместным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 акимата Атырауской области от 10.10.2014 № 315 и решением Атырауского областного маслихата от 10.10.2014 № 325-V.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N 4200 "Об административно-территориальном устройстве Республики Казахстан", на основании постановления акимата города Атырау от 1 декабря 2006 года N 338а и решения Атырауского городского маслихата от 8 декабря 2006 года N 251 акимат области постановляет и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Включить в состав территории города Атырау село "Ближний подхоз" площадью 48 гектар, исключив его из состава Аксайского сельского округа города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и решение вступает в силу со дня государственной регистрации и вводится в действие по истечении десяти календарных дней после дня первого офицального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