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6edb" w14:textId="b1b6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ХХII сессии областного маслихата от 8 декабря 2006 года N 330-ІІІ "Об областном бюджете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4 июля 2007 года N 448-III. 
Зарегистрировано Департаментом юстиции Атырауской области 8 августа 2007 года за N 2498. Утратило силу - письмом Атырауского областного маслихата от 3.10.2011 года № 275/1711/-МШ.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письмом Атырауского областного маслихата от 3.10.2011 275/1711/-МШ.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2001 года N 148 "О местном государственном управлении в Республике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Казахстан",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года N 548-II и рассмотрев предложение акимата области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уточнении областного бюджета на 2007 год, областной маслихат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XXVІ сессии 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областного маслихата от 8 декабря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N 330-III "Об областном бюджете на 2007 год" (зарегистрировано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Департаменте Юстиции Атырауской области N 2479 от 9 января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(опубликовано в газете "Прикаспийская коммуна" 23 января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9)), решение областного маслихата от 31 января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366-III (зарегистрировано в Департаменте Юстиции Атырауской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N 2484 от 26 февраля 2007 года (опубликовано в газете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"Прикаспийская коммуна" 15 марта 2007 года N 30)),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от 11 апреля 2007 года N 382-III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(зарегистрировано в Департаменте Юстиции Атырауской области N 2491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мая 2007 года (опубликовано в газете "Прикаспийская коммуна"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июня 2007 года N 65))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1)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Утвердить областной бюджет на 2007 год согласно приложению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1) доходы 94 620 313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36 942 277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1 395 880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официальных трансфертов 56 282 156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2)затраты 93 878 917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3)операционное сальдо 741 396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4)чистое бюджетное кредитование -1 175 948 тысяч тенге,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1 590000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2 765 948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5)сальдо по операциям с финансовыми активами 65 920 тысяч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67 920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2 000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6)дефицит (профицит) 1 851 424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финансирование дефицита (использование профицита)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-1 851 424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поступлению займов 970 000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погашению займов 3 853 257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остатков бюджетных средств 1 031 833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14: цифры "11 077" заменить цифрами "9 177";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16: цифры "373" заменить цифрами "80";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35: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"22 510" заменить цифрами "24 066";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 району - 1556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36: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"20 200" заменить цифрами "26 200";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"3 000" заменить цифрами "9 000";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пункте 37: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"69 000" заменить цифрами "76 500";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Кзылкогинскому району - 7 500 тысяч тенге»;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пункте 42: цифры "1 057 797" заменить цифрами "2 443 123";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пункте 43: цифры "1 332 088" заменить цифрами "1 884 938";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пункте 48: цифры "2000 000" заменить цифрами "3 800 000";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пункте 49: цифры "40 000" заменить цифрами "65 000";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пункте 50: цифры "40 000" заменить цифрами "70 000";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пункте 54: цифры "40 945" заменить цифрами "54 694";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пункте 55: цифры "50 000" заменить цифрами "100 000";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пункте 56: цифры "30 000" заменить цифрами "50 000";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 пункте 57: цифры "30 000" заменить цифрами "100 000";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 пункте 61: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"140 690" заменить цифрами "160 690";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"19 900" заменить цифрами "39 900";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 пункте 64: цифры "625 861" заменить цифрами "161 201";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 пункте 65: цифры "358 286" заменить цифрами "328 946";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в пункте 71: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"32 100" заменить цифрами "42 600";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"Индерскому району - 10 500 тысяч тенге";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пункт 77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"77.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текущие трансферты районным бюджетам и бюджету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 на материально-техническое обеспечение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в сумме 27 000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Курмангазинскому району - 5 000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Атырау - 22 000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дополнить пунктами 80, 81, 82, 83, 84, 85, 86 следующего содержания: 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Учесть, что в областном бюджете на 2007 год предусмотрены целевые трансферты на развитие из республиканского бюджета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блочные водоочистные сооружения и внутрипоселковые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водопроводные сети в селе Акколь Курмангазинского района в сумме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реконструкцию существующих блочных водоочистных сооружений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селе Даулеткерей и строительство внутрипоселковых водопроводных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сетей и водопроводных башен в населенных пунктах Енбекши,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Даулеткерей, Жана аул Курмангазинского района в сумме 50 000 тысяч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блочные водоочистные сооружения в селе Забурунье Исатайского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в сумме 40 000 тысяч тенге. 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трансферты на развитие из республиканского бюджета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строительство и реконструкцию объектов электроснабжения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 и Атырауской области в сумме 4500 000 тысяч тенге. 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трансферты на развитие из республиканского бюджета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строительство и реконструкцию объектов инженерно-коммуникационной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инфраструктуры в городе Атырау в сумме 2 750 000 тысяч тенге. 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текущие трансферты из республиканского бюджета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капитальный ремонт автомобильной дороги областного значения "Атырау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-Дамба" в сумме 300 000 тысяч тенге. 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текущие трансферты районным бюджетам и бюджету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 на внедрение системы интерактивного обучения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системе среднего общего образования в сумме 40 747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тысяч тенге, согласно приложению 6 к настоящему решению.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Учесть, что в областном бюджете на 2007 год предусмотрены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целевые трансферты Жылыойскому районному бюджету и бюджету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 на возмещение потерь поступлений в бюджет в связи с отменой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акциза на игорный бизнес в сумме 13 288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Жылыойскому району - 1 620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городу Атырау - 11 668 тысяч тенге.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Учесть, что в областном бюджете на 2007 год предусмотрено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строительство мостового перехода через р.Урал по улицам Алиева-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Сатыбалдиева в сумме 2 950 000 тысяч тенге. </w:t>
      </w:r>
    </w:p>
    <w:bookmarkEnd w:id="8"/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1, 2, 4, 9 и 11 изложить в новой редакции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согласно приложениям 1, 2, 3, 4 и 5 к настоящему решению. </w:t>
      </w:r>
    </w:p>
    <w:bookmarkEnd w:id="9"/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2007 года.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XXVІ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</w:p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2007 года N№448-III </w:t>
      </w:r>
    </w:p>
    <w:bookmarkEnd w:id="11"/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2006 года N№330-III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Об областном бюджете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53"/>
        <w:gridCol w:w="953"/>
        <w:gridCol w:w="4673"/>
        <w:gridCol w:w="2113"/>
      </w:tblGrid>
      <w:tr>
        <w:trPr>
          <w:trHeight w:val="10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I. Доходы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94 620 313 </w:t>
            </w:r>
          </w:p>
        </w:tc>
      </w:tr>
      <w:tr>
        <w:trPr>
          <w:trHeight w:val="24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36 942 277 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14 565 677 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14 565 677 </w:t>
            </w:r>
          </w:p>
        </w:tc>
      </w:tr>
      <w:tr>
        <w:trPr>
          <w:trHeight w:val="1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17 633 775 </w:t>
            </w:r>
          </w:p>
        </w:tc>
      </w:tr>
      <w:tr>
        <w:trPr>
          <w:trHeight w:val="2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17 633 775 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4 742 825 </w:t>
            </w:r>
          </w:p>
        </w:tc>
      </w:tr>
      <w:tr>
        <w:trPr>
          <w:trHeight w:val="1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4 738 625 </w:t>
            </w:r>
          </w:p>
        </w:tc>
      </w:tr>
      <w:tr>
        <w:trPr>
          <w:trHeight w:val="55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4 200 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1 395 880 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10 846 </w:t>
            </w:r>
          </w:p>
        </w:tc>
      </w:tr>
      <w:tr>
        <w:trPr>
          <w:trHeight w:val="31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6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</w:tr>
      <w:tr>
        <w:trPr>
          <w:trHeight w:val="52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 </w:t>
            </w:r>
          </w:p>
        </w:tc>
      </w:tr>
      <w:tr>
        <w:trPr>
          <w:trHeight w:val="7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73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9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</w:t>
            </w:r>
          </w:p>
        </w:tc>
      </w:tr>
      <w:tr>
        <w:trPr>
          <w:trHeight w:val="90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5 200 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1 379 634 </w:t>
            </w:r>
          </w:p>
        </w:tc>
      </w:tr>
      <w:tr>
        <w:trPr>
          <w:trHeight w:val="21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1 379 634 </w:t>
            </w:r>
          </w:p>
        </w:tc>
      </w:tr>
      <w:tr>
        <w:trPr>
          <w:trHeight w:val="9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 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56 282 156 </w:t>
            </w:r>
          </w:p>
        </w:tc>
      </w:tr>
      <w:tr>
        <w:trPr>
          <w:trHeight w:val="27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16 254 058 </w:t>
            </w:r>
          </w:p>
        </w:tc>
      </w:tr>
      <w:tr>
        <w:trPr>
          <w:trHeight w:val="16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16 254 058 </w:t>
            </w:r>
          </w:p>
        </w:tc>
      </w:tr>
      <w:tr>
        <w:trPr>
          <w:trHeight w:val="34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40 028 098 </w:t>
            </w:r>
          </w:p>
        </w:tc>
      </w:tr>
      <w:tr>
        <w:trPr>
          <w:trHeight w:val="285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40 028 098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53"/>
        <w:gridCol w:w="1073"/>
        <w:gridCol w:w="653"/>
        <w:gridCol w:w="6653"/>
        <w:gridCol w:w="1953"/>
      </w:tblGrid>
      <w:tr>
        <w:trPr>
          <w:trHeight w:val="21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93 878 917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775 592 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287 444 </w:t>
            </w:r>
          </w:p>
        </w:tc>
      </w:tr>
      <w:tr>
        <w:trPr>
          <w:trHeight w:val="1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21 174 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21 174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266 270 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266 270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347 119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347 119 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60 519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1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284 600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141 029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141 029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71 029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248 620 </w:t>
            </w:r>
          </w:p>
        </w:tc>
      </w:tr>
      <w:tr>
        <w:trPr>
          <w:trHeight w:val="1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35 492 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35 492 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27 492 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213 128 </w:t>
            </w:r>
          </w:p>
        </w:tc>
      </w:tr>
      <w:tr>
        <w:trPr>
          <w:trHeight w:val="7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109 128 </w:t>
            </w:r>
          </w:p>
        </w:tc>
      </w:tr>
      <w:tr>
        <w:trPr>
          <w:trHeight w:val="10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21 175 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5 932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82 021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104 000 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104 000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1 690 883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1 690 883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1 640 883 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1 571 201 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68 782 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 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6 282 776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1 504 211 </w:t>
            </w:r>
          </w:p>
        </w:tc>
      </w:tr>
      <w:tr>
        <w:trPr>
          <w:trHeight w:val="2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288 305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288 305 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1 215 906 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260 157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37 896 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государственных областных организаций образования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50 321 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281 550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304 213 </w:t>
            </w:r>
          </w:p>
        </w:tc>
      </w:tr>
      <w:tr>
        <w:trPr>
          <w:trHeight w:val="11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134 852 </w:t>
            </w:r>
          </w:p>
        </w:tc>
      </w:tr>
      <w:tr>
        <w:trPr>
          <w:trHeight w:val="12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создание лингафонных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99 880 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организацию питания, проживания и подвоза детей к пунктам тестирования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6 290 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4 665 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внедрение новых технологий государственной системы в сфере  образования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36 082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597 951 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597 951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597 951 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444 398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123 428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123 428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320 970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320 970 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115 100 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39 167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39 167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12 754 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12 754 </w:t>
            </w:r>
          </w:p>
        </w:tc>
      </w:tr>
      <w:tr>
        <w:trPr>
          <w:trHeight w:val="1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63 179 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63 179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3 621 116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918 758 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43 282 </w:t>
            </w:r>
          </w:p>
        </w:tc>
      </w:tr>
      <w:tr>
        <w:trPr>
          <w:trHeight w:val="7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66 930 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40 009 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369 886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343 604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55 047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2 702 358 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117 600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2 584 758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9 481 941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2 709 982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2 709 982 </w:t>
            </w:r>
          </w:p>
        </w:tc>
      </w:tr>
      <w:tr>
        <w:trPr>
          <w:trHeight w:val="8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2 709 982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471 005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166 978 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 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110 909 </w:t>
            </w:r>
          </w:p>
        </w:tc>
      </w:tr>
      <w:tr>
        <w:trPr>
          <w:trHeight w:val="1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39 380 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15 971 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304 027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150 926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70 079 </w:t>
            </w:r>
          </w:p>
        </w:tc>
      </w:tr>
      <w:tr>
        <w:trPr>
          <w:trHeight w:val="1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 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82 201 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1 773 867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1 773 867 </w:t>
            </w:r>
          </w:p>
        </w:tc>
      </w:tr>
      <w:tr>
        <w:trPr>
          <w:trHeight w:val="8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1 575 161 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 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70 445 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43 543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19 776 </w:t>
            </w:r>
          </w:p>
        </w:tc>
      </w:tr>
      <w:tr>
        <w:trPr>
          <w:trHeight w:val="11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64 942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2 314 320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2 314 320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2 062 619 </w:t>
            </w:r>
          </w:p>
        </w:tc>
      </w:tr>
      <w:tr>
        <w:trPr>
          <w:trHeight w:val="12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251 701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181 387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181 387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152 461 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28 926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2 031 380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96 064 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49 977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30 682 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8 991 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6 414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1 935 316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1 935 316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941 592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672 249 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254 789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254 789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160 460 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160 460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257 000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 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257 000 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224 946 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224 946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39 639 </w:t>
            </w:r>
          </w:p>
        </w:tc>
      </w:tr>
      <w:tr>
        <w:trPr>
          <w:trHeight w:val="7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материальное обеспечение детей-инвалидов, воспитывающихся и обучающихся на дому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9 177 </w:t>
            </w:r>
          </w:p>
        </w:tc>
      </w:tr>
      <w:tr>
        <w:trPr>
          <w:trHeight w:val="13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154 800 </w:t>
            </w:r>
          </w:p>
        </w:tc>
      </w:tr>
      <w:tr>
        <w:trPr>
          <w:trHeight w:val="16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21 250 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44 397 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44 397 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 программ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44 397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9 507 513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3 292 899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3 292 899 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387 410 </w:t>
            </w:r>
          </w:p>
        </w:tc>
      </w:tr>
      <w:tr>
        <w:trPr>
          <w:trHeight w:val="9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  инженерно-коммуникационной инфраструктуры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2 905 489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6 214 614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4 906 038 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энергетики и коммунального хозяйства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32 408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203 039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431 623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511 215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3 461 500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(программ)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221 253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1 308 576 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740 384 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68 090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196 602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303 500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2 528 497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773 673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458 573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16 165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322 228 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93 980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315 100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315 100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1 138 994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628 994 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16 489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21 383 </w:t>
            </w:r>
          </w:p>
        </w:tc>
      </w:tr>
      <w:tr>
        <w:trPr>
          <w:trHeight w:val="7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591 122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510 000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510 000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527 846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51 278 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7 544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43 734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44 833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44 833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383 996 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383 996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47 739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17 805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29 934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85 476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85 476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70 476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4 550 000 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4 550 000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7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икоммунального хозяйства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4 500 000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4 500 000 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723 454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246 074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246 074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40 089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131 569 </w:t>
            </w:r>
          </w:p>
        </w:tc>
      </w:tr>
      <w:tr>
        <w:trPr>
          <w:trHeight w:val="11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 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12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6 162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8 217 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48 037 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11 124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11 124 </w:t>
            </w:r>
          </w:p>
        </w:tc>
      </w:tr>
      <w:tr>
        <w:trPr>
          <w:trHeight w:val="8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11 124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55 151 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55 151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55 151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378 346 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175 336 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25 651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149 685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203 010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203 010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32 759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32 759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11 096 </w:t>
            </w:r>
          </w:p>
        </w:tc>
      </w:tr>
      <w:tr>
        <w:trPr>
          <w:trHeight w:val="11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16 363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 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532 161 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532 161 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 строительного контроля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34 327 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 строительного контроля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34 327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474 127 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35 561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246 961 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 экономических обоснований местных бюджетных инвестиционных проектов (программ)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14 162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177 443 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23 707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22 707 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 -экономических обоснований местных бюджетных инвестиционных проектов (программ)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8 299 406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755 896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755 896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755 896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7 543 510 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7 543 510 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16 730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7 135 000 </w:t>
            </w:r>
          </w:p>
        </w:tc>
      </w:tr>
      <w:tr>
        <w:trPr>
          <w:trHeight w:val="6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 экономических обоснований местных бюджетных инвестиционных проектов (программ)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24 780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367 000 </w:t>
            </w:r>
          </w:p>
        </w:tc>
      </w:tr>
      <w:tr>
        <w:trPr>
          <w:trHeight w:val="4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1 662 529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48 164 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48 164 </w:t>
            </w:r>
          </w:p>
        </w:tc>
      </w:tr>
      <w:tr>
        <w:trPr>
          <w:trHeight w:val="7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48 164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1 614 365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1 614 365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105 201 </w:t>
            </w:r>
          </w:p>
        </w:tc>
      </w:tr>
      <w:tr>
        <w:trPr>
          <w:trHeight w:val="8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15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  не являющимся государственными служащими, и работникам казенных предприятий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1 439 876 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исполнение обязательств по решениям судов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41 000 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возмещение потерь поступлений в бюджет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13 288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328 946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328 946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328 946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 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328 946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46 325 007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46 325 007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46 325 007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43 061 767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3 259 386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3 854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III.Операционное сальдо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741 396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IV.Чистое бюджетное кредитование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-1 175 948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653"/>
        <w:gridCol w:w="753"/>
        <w:gridCol w:w="7373"/>
        <w:gridCol w:w="2053"/>
      </w:tblGrid>
      <w:tr>
        <w:trPr>
          <w:trHeight w:val="7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2 765 948 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2 765 948 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2 765 948 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2 765 948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033"/>
        <w:gridCol w:w="933"/>
        <w:gridCol w:w="753"/>
        <w:gridCol w:w="6273"/>
        <w:gridCol w:w="1953"/>
      </w:tblGrid>
      <w:tr>
        <w:trPr>
          <w:trHeight w:val="25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65 920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67 920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67 920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67 920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67 920 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67 920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513"/>
        <w:gridCol w:w="853"/>
        <w:gridCol w:w="6273"/>
        <w:gridCol w:w="2053"/>
      </w:tblGrid>
      <w:tr>
        <w:trPr>
          <w:trHeight w:val="87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533"/>
        <w:gridCol w:w="733"/>
        <w:gridCol w:w="6733"/>
        <w:gridCol w:w="2413"/>
      </w:tblGrid>
      <w:tr>
        <w:trPr>
          <w:trHeight w:val="7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1 851 424 </w:t>
            </w:r>
          </w:p>
        </w:tc>
      </w:tr>
      <w:tr>
        <w:trPr>
          <w:trHeight w:val="3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VII.Финансирование дефицита (использование профицита)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-1 851 424 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  <w:tr>
        <w:trPr>
          <w:trHeight w:val="37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13"/>
        <w:gridCol w:w="1193"/>
        <w:gridCol w:w="593"/>
        <w:gridCol w:w="5553"/>
        <w:gridCol w:w="2313"/>
      </w:tblGrid>
      <w:tr>
        <w:trPr>
          <w:trHeight w:val="16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3 853 257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3 853 257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3 853 257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3 853 257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3 853 257 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13"/>
        <w:gridCol w:w="853"/>
        <w:gridCol w:w="7233"/>
        <w:gridCol w:w="2053"/>
      </w:tblGrid>
      <w:tr>
        <w:trPr>
          <w:trHeight w:val="7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1 031 833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1 031 833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1 031 833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1 031 833 </w:t>
            </w:r>
          </w:p>
        </w:tc>
      </w:tr>
    </w:tbl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сесиии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2007 года N№448-III </w:t>
      </w:r>
    </w:p>
    <w:bookmarkEnd w:id="13"/>
    <w:bookmarkStart w:name="z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сесиии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областного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2006 года N№330-III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Распределение сумм целевых текущих трансфертов райгор бюджетам для оказания материальной помощи детям-инвалидам, воспитывающихся и обучающихся на дому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тысяч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033"/>
        <w:gridCol w:w="2193"/>
      </w:tblGrid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9 177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888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Кзылкугинский район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1 415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</w:tbl>
    <w:bookmarkStart w:name="z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2007 года N№448-III </w:t>
      </w:r>
    </w:p>
    <w:bookmarkEnd w:id="15"/>
    <w:bookmarkStart w:name="z1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2006 года N№330-III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Распределение сумм целевых текущих трансфертов райгор бюджетам на компенсацию повышения тарифов абонентской платы за телефон социально защищаемым гражданам, являющимся абонентами городских сетей телекоммуникаций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тысяч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3993"/>
        <w:gridCol w:w="1753"/>
      </w:tblGrid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</w:tr>
      <w:tr>
        <w:trPr>
          <w:trHeight w:val="3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</w:tr>
    </w:tbl>
    <w:bookmarkStart w:name="z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2007 года N№448-III </w:t>
      </w:r>
    </w:p>
    <w:bookmarkEnd w:id="17"/>
    <w:bookmarkStart w:name="z1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2006 года N№330-III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Распределение сумм целевых текущих трансфертов райгор бюджетам на создание лингафонных и мультимедийных кабинетов в государственных учреждениях среднего общего образования    тысяч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4553"/>
        <w:gridCol w:w="2433"/>
      </w:tblGrid>
      <w:tr>
        <w:trPr>
          <w:trHeight w:val="3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№п/п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99 880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5 387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10 774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Кзылкугинский район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5 387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5 387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16 161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16 162 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40 622 </w:t>
            </w:r>
          </w:p>
        </w:tc>
      </w:tr>
    </w:tbl>
    <w:bookmarkStart w:name="z1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2007 года N№448-III </w:t>
      </w:r>
    </w:p>
    <w:bookmarkEnd w:id="19"/>
    <w:bookmarkStart w:name="z1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2006 года N№330-III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Перечень бюджетных программ развития областного бюджета на 2007 год с разделением на бюджетные программы, направленные на реализацию бюджетных проектов (программ) и 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2313"/>
        <w:gridCol w:w="2333"/>
        <w:gridCol w:w="4533"/>
      </w:tblGrid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8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27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6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</w:tr>
      <w:tr>
        <w:trPr>
          <w:trHeight w:val="19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7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</w:tr>
      <w:tr>
        <w:trPr>
          <w:trHeight w:val="37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31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</w:tr>
      <w:tr>
        <w:trPr>
          <w:trHeight w:val="51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30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18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  </w:t>
            </w:r>
          </w:p>
        </w:tc>
      </w:tr>
      <w:tr>
        <w:trPr>
          <w:trHeight w:val="25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31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</w:tr>
      <w:tr>
        <w:trPr>
          <w:trHeight w:val="31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84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3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13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8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16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</w:tr>
      <w:tr>
        <w:trPr>
          <w:trHeight w:val="24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37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15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  </w:t>
            </w:r>
          </w:p>
        </w:tc>
      </w:tr>
      <w:tr>
        <w:trPr>
          <w:trHeight w:val="24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1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39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жилья </w:t>
            </w:r>
          </w:p>
        </w:tc>
      </w:tr>
      <w:tr>
        <w:trPr>
          <w:trHeight w:val="112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</w:tr>
      <w:tr>
        <w:trPr>
          <w:trHeight w:val="54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икоммунального хозяйства области </w:t>
            </w:r>
          </w:p>
        </w:tc>
      </w:tr>
      <w:tr>
        <w:trPr>
          <w:trHeight w:val="37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5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24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13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22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75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</w:tr>
      <w:tr>
        <w:trPr>
          <w:trHeight w:val="112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  инженерно-коммуникационной инфраструктуры </w:t>
            </w:r>
          </w:p>
        </w:tc>
      </w:tr>
      <w:tr>
        <w:trPr>
          <w:trHeight w:val="75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коммунального хозяйства </w:t>
            </w:r>
          </w:p>
        </w:tc>
      </w:tr>
      <w:tr>
        <w:trPr>
          <w:trHeight w:val="22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12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37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37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18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культуры </w:t>
            </w:r>
          </w:p>
        </w:tc>
      </w:tr>
      <w:tr>
        <w:trPr>
          <w:trHeight w:val="37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</w:tr>
      <w:tr>
        <w:trPr>
          <w:trHeight w:val="37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37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75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теплоэнергетической системы </w:t>
            </w:r>
          </w:p>
        </w:tc>
      </w:tr>
      <w:tr>
        <w:trPr>
          <w:trHeight w:val="45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икоммунального хозяйства области </w:t>
            </w:r>
          </w:p>
        </w:tc>
      </w:tr>
      <w:tr>
        <w:trPr>
          <w:trHeight w:val="37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79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24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21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58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</w:tr>
      <w:tr>
        <w:trPr>
          <w:trHeight w:val="37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16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5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</w:tr>
      <w:tr>
        <w:trPr>
          <w:trHeight w:val="3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</w:t>
            </w:r>
          </w:p>
        </w:tc>
      </w:tr>
      <w:tr>
        <w:trPr>
          <w:trHeight w:val="375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713"/>
        <w:gridCol w:w="2193"/>
        <w:gridCol w:w="4973"/>
      </w:tblGrid>
      <w:tr>
        <w:trPr>
          <w:trHeight w:val="3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7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  Прог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   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37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7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75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спецалистов со средним профессиональным образованием </w:t>
            </w:r>
          </w:p>
        </w:tc>
      </w:tr>
      <w:tr>
        <w:trPr>
          <w:trHeight w:val="37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75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</w:tr>
      <w:tr>
        <w:trPr>
          <w:trHeight w:val="75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</w:tbl>
    <w:bookmarkStart w:name="z15"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"/>
        <w:gridCol w:w="1773"/>
        <w:gridCol w:w="1973"/>
        <w:gridCol w:w="679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или увеличение уставного капитала юридических лиц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государственных предприятий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уставного капитала КГП "Атырау-Акпарат" 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уставного капитала КГП "Центр информационных систем и технологий" 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уставного капитала КГП "Агросервис" 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уставного капитала КГП "ОблТрансгаз" </w:t>
            </w:r>
          </w:p>
        </w:tc>
      </w:tr>
    </w:tbl>
    <w:bookmarkEnd w:id="21"/>
    <w:bookmarkStart w:name="z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2007 года N№448-III </w:t>
      </w:r>
    </w:p>
    <w:bookmarkEnd w:id="22"/>
    <w:bookmarkStart w:name="z1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2006 года N№330-III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Распределение сумм целевых текущих трансфертов райгор бюджетам на внедрение системы интерактивного обучения в государственной системе среднего общего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тысяч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893"/>
        <w:gridCol w:w="2513"/>
      </w:tblGrid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36 082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1 866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2 798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2 264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Кзылкугинский район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1 866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2 798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1 865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Атырау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22 625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