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faff" w14:textId="778f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ХХІІ сессии областного маслихата от 8 декабря 2006 года N 330-ІІІ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10 октября 2007 года
N 17-IV зарегистрировано Департаментом юстиции Атырауской области 20 ноября 2007 года за N 2500. Утратило силу письмом Атырауского областного маслихата от 03.10.2011 года № 275/1711/-МШ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 "О местном государственном управлении в Республике Казахстан",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N 548-II и рассмотрев предложение акимата области об уточнении областного бюджета на 2007 год, областной маслихат IV созыва на ІІ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8 декабря 2006 года N 330-III "Об областном бюджете на 2007 год" (зарегистрировано в Департаменте Юстиции Атырауской области N 2479 от 9 января 2007 года (опубликовано в газете "Прикаспийская коммуна" 23 января 2007 года N 9)), решение областного маслихата от 31 января 2007 года N 366-III (зарегистрировано в Департаменте Юстиции Атырауской области N 2484 от 26 февраля 2007 года (опубликовано в газете "Прикаспийская коммуна" 15 марта 2007 года N 30)), решение областного маслихата от 11 апреля 2007 года N 399-III (зарегистрировано в Департаменте Юстиции Атырауской области N 2487 от 7 мая 2007 года), решение областного маслихата от 11 апреля 2007 года N 382-III (зарегистрировано в Департаменте Юстиции Атырауской области N 2491 от 21 мая 2007 года, (опубликовано в газете "Прикаспийская коммуна" от 14 июня 2007 года N 68)), решение областного маслихата от 4 июля 2007 года N 448-III (зарегистрировано в Департаменте Юстиции Атырауской области N 2498 от 8 августа 2007 года (опубликовано в газете "Прикаспийская коммуна" от 23 августа 2007 года N 98))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2007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- 132310 125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- 74 760 360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- 1 306 253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- 9769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официальных трансфертов - 56 233 743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- 97 890 228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операционное сальдо - 34 419 897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-489 042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- 1 590 000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- 2 079 042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 - 33 069 920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- 33 085 490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- 15 570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- 1 839 019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-1 839 019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поступлению займов - 970 000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погашению займов - 3 840 852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- 1 031 833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20: цифры "229 000" заменить цифрами "162 772";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"133 486" заменить цифрами "116 653";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"86 569" заменить цифрами "50 897";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"12 000" заменить цифрами "11 370";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"26 700" заменить цифрами "46 169";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Учесть, что в областном бюджете на 2007 год предусмотрены целевые трансферты из республиканского бюджета в сумме 14 722 814 тысяч тенге на возмещение потерь поступлений в бюджет в связи с введением фиксированной ставки индивидуального подоходного налога для всех физических лиц в 10% с 1 января 2007 года и исключением из доходов при налогообложении минимальной заработной платы вместо месячного расчетного показателя,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собственно-областному бюджету - 14 672 814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- 50 000 тысяч тенге."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"44 892" заменить цифрами "44 864";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"1 778" заменить цифрами "1 750";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"252 246" заменить цифрами "401 006";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"60 290" заменить цифрами "60 170";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"75 401" заменить цифрами "74 341";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"42 000" заменить цифрами "41 940";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"Макатскому району - 150 000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"319 746" заменить цифрами "331 978";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"34 000" заменить цифрами "46 932";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"34 000" заменить цифрами "33 300";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42: цифры "2443 123" заменить цифрами "2 411 543";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58: цифры "22 865" заменить цифрами "32 865";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"68 400" заменить цифрами "68 090";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"37 000" заменить цифрами "36 690";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"160 690" заменить цифрами "160 393";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"70 000" заменить цифрами "69 703";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64: цифры "161 201" заменить цифрами "62 823";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65: цифры "328 946" заменить цифрами "294 843";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пункте 73: цифры "365 000" заменить цифрами "328 045";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пункте 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"117 600" заменить цифрами "117 500";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"18 200" заменить цифрами "18 150";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"99 400" заменить цифрами "99 350";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пункте 77: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"материально-техническое обеспечение" дополнить словами "и капитальный ремонт", цифры "27 000" заменить цифрами "178 250";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"5 000" заменить цифрами "6 250";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"Жылыойскому району - 150 000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дополнить пунктами 87, 88, 89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Учесть, что в бюджетах районов и города Атырау предусмотрена ежемесячная выплата социальной помощи в размере 800 тенге социально уязвимым слоям населения,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государственной адресной социальной помощи и государственных пособий семьям, имеющим детей до 18 лет, инвалидам 1, 2, 3 групп, детям-инвалидам до 16 лет, пенсионерам, получающим минимальный размер пенсий и получателям государственных социальных пособий по возрасту в связи с повышением цен на хлеб и другие продукты.  Акимату области разработать механизм выплаты пособий социально уязвимым слоям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Учесть, что в бюджетах районов и города Атырау предусмотрена выплата социальных пособий вдовам воинов, погибших на Великой Отечественной войне, участникам боевых действий в Афганистане, семьям пропавших без вести участников боевых действий в Афганистане в размере 3 158 тенге в целях предоставления льгот на коммунальные услуги. Инвалидам и участникам Великой Отечественной войны ранее получавшим социальные пособия в размере 1 799 тенге на оплату коммунальных услуг увеличить размер пособия до 3 158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Акимату области разработать механизм назначения и выплаты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Учесть, что в областном бюджете на 2007 год предусмотрены целевые текущие трансферты бюджету города Атырау на расходы по изъятию земель для государственных нужд в сумме 1 200 000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приложении 11 после слов "Формирование и увеличение уставного капитала КГП "ОблТрансгаз" дополнить словами "Формирование и увеличение уставного капитала ТОО «Каспий А", "Формирование и увеличение уставного капитала КГП "Энергия", "Формирование и увеличение уставного капитала КГП "ОблТасЖол".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октября 2007 года N 17-IV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областном бюджете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73"/>
        <w:gridCol w:w="1173"/>
        <w:gridCol w:w="7313"/>
        <w:gridCol w:w="2133"/>
      </w:tblGrid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132 310125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74 760 360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16 401 121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16 401 121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17 633 775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17 633 775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40 725 464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40 718 802 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1 306 253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45 063 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19 224 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11 808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13 245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8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1 256 518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1 256 518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56 233 743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39 979 685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39 979 685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73"/>
        <w:gridCol w:w="1173"/>
        <w:gridCol w:w="1033"/>
        <w:gridCol w:w="6153"/>
        <w:gridCol w:w="2153"/>
      </w:tblGrid>
      <w:tr>
        <w:trPr>
          <w:trHeight w:val="16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97 8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228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784 959 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301 571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24 034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277 537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277 537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375 149 </w:t>
            </w:r>
          </w:p>
        </w:tc>
      </w:tr>
      <w:tr>
        <w:trPr>
          <w:trHeight w:val="1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375 149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61 519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313 130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108 239 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108 239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73 239 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1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278 620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65 492 </w:t>
            </w:r>
          </w:p>
        </w:tc>
      </w:tr>
      <w:tr>
        <w:trPr>
          <w:trHeight w:val="8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57 492 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1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213 128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109 128 </w:t>
            </w:r>
          </w:p>
        </w:tc>
      </w:tr>
      <w:tr>
        <w:trPr>
          <w:trHeight w:val="11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5 932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82 021 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1 660 230 </w:t>
            </w:r>
          </w:p>
        </w:tc>
      </w:tr>
      <w:tr>
        <w:trPr>
          <w:trHeight w:val="1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1 660 230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1 610 270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1 541 088 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49 960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49 960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6 439 311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1 506 311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296 405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296 405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1 209 906 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269 157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37 896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6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276 550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294 213 </w:t>
            </w:r>
          </w:p>
        </w:tc>
      </w:tr>
      <w:tr>
        <w:trPr>
          <w:trHeight w:val="11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134 852 </w:t>
            </w:r>
          </w:p>
        </w:tc>
      </w:tr>
      <w:tr>
        <w:trPr>
          <w:trHeight w:val="10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99 880 </w:t>
            </w:r>
          </w:p>
        </w:tc>
      </w:tr>
      <w:tr>
        <w:trPr>
          <w:trHeight w:val="8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4 665 </w:t>
            </w:r>
          </w:p>
        </w:tc>
      </w:tr>
      <w:tr>
        <w:trPr>
          <w:trHeight w:val="8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36 082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452 398 </w:t>
            </w:r>
          </w:p>
        </w:tc>
      </w:tr>
      <w:tr>
        <w:trPr>
          <w:trHeight w:val="1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328 970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328 970 </w:t>
            </w:r>
          </w:p>
        </w:tc>
      </w:tr>
      <w:tr>
        <w:trPr>
          <w:trHeight w:val="1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115 100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1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3 759 551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1 089 293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43 282 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67 330 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46 009 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369 886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507 739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55 047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2 670 258 </w:t>
            </w:r>
          </w:p>
        </w:tc>
      </w:tr>
      <w:tr>
        <w:trPr>
          <w:trHeight w:val="8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117 500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2 552 758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9 509 051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7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478 315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166 978 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110 909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39 380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15 971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6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 эпидемиологического надзора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311 337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 эпидемиологического надзора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150 426 </w:t>
            </w:r>
          </w:p>
        </w:tc>
      </w:tr>
      <w:tr>
        <w:trPr>
          <w:trHeight w:val="1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70 079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90 011 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1 765 852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1 765 852 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1 567 146 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70 445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19 776 </w:t>
            </w:r>
          </w:p>
        </w:tc>
      </w:tr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64 942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2 321 120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2 321 120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2 069 419 </w:t>
            </w:r>
          </w:p>
        </w:tc>
      </w:tr>
      <w:tr>
        <w:trPr>
          <w:trHeight w:val="11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251 701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183 602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183 602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154 676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28 926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2 036 180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96 064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49 977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30 682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6 414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1 940 116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1 940 116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950 392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680 249 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168 460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168 460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6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 инвалидов, воспитывающихся и обучающихся на дому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14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 </w:t>
            </w:r>
          </w:p>
        </w:tc>
      </w:tr>
      <w:tr>
        <w:trPr>
          <w:trHeight w:val="14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21 250 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11 168 544 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3 266 399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3 266 399 </w:t>
            </w:r>
          </w:p>
        </w:tc>
      </w:tr>
      <w:tr>
        <w:trPr>
          <w:trHeight w:val="8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360 910 </w:t>
            </w:r>
          </w:p>
        </w:tc>
      </w:tr>
      <w:tr>
        <w:trPr>
          <w:trHeight w:val="6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2 905 489 </w:t>
            </w:r>
          </w:p>
        </w:tc>
      </w:tr>
      <w:tr>
        <w:trPr>
          <w:trHeight w:val="1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7 902 145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1 285 309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740 087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68 090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196 602 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280 530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6 616 836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33 408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479 406 </w:t>
            </w:r>
          </w:p>
        </w:tc>
      </w:tr>
      <w:tr>
        <w:trPr>
          <w:trHeight w:val="1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570 855 </w:t>
            </w:r>
          </w:p>
        </w:tc>
      </w:tr>
      <w:tr>
        <w:trPr>
          <w:trHeight w:val="1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3 910 440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 -экономических обоснований местных бюджетных инвестиционных проектов (программ)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52 714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1 570 013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2 841 782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903 612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470 773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16 365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334 228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93 980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26 200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432 839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432 839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1 299 809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659 839 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16 489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22 883 </w:t>
            </w:r>
          </w:p>
        </w:tc>
      </w:tr>
      <w:tr>
        <w:trPr>
          <w:trHeight w:val="8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620 467 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639 970 </w:t>
            </w:r>
          </w:p>
        </w:tc>
      </w:tr>
      <w:tr>
        <w:trPr>
          <w:trHeight w:val="1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639 970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550 377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51 278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7 544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43 734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406 527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406 527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47 739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17 969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29 770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70 476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икоммунального хозяйства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и животного мира, земельные отношения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829 456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235 036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235 036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40 089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95 897 </w:t>
            </w:r>
          </w:p>
        </w:tc>
      </w:tr>
      <w:tr>
        <w:trPr>
          <w:trHeight w:val="11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 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11 370 </w:t>
            </w:r>
          </w:p>
        </w:tc>
      </w:tr>
      <w:tr>
        <w:trPr>
          <w:trHeight w:val="11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6 162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73 301 </w:t>
            </w:r>
          </w:p>
        </w:tc>
      </w:tr>
      <w:tr>
        <w:trPr>
          <w:trHeight w:val="1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8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495 386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179 136 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26 451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152 685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316 250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316 250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11 096 </w:t>
            </w:r>
          </w:p>
        </w:tc>
      </w:tr>
      <w:tr>
        <w:trPr>
          <w:trHeight w:val="11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16 363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1 196 002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1 196 002 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 строительного контроля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 строительного контроля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1 137 968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35 561 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910 802 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177 443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23 707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22 707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местных бюджетных инвестиционных проектов (программ)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9 447 620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7 635 974 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7 635 974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16 344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7 206 700 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местных бюджетных инвестиционных проектов (программ)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45 930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367 000 </w:t>
            </w:r>
          </w:p>
        </w:tc>
      </w:tr>
      <w:tr>
        <w:trPr>
          <w:trHeight w:val="1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1 614 411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1 565 987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1 565 987 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1 439 876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62 823 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63 288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1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43 061 767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3 259 386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3 854 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34 419 897 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IV.Чистое бюджетное кредитование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-489 042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133"/>
        <w:gridCol w:w="7313"/>
        <w:gridCol w:w="2073"/>
      </w:tblGrid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13"/>
        <w:gridCol w:w="1113"/>
        <w:gridCol w:w="853"/>
        <w:gridCol w:w="6353"/>
        <w:gridCol w:w="2053"/>
      </w:tblGrid>
      <w:tr>
        <w:trPr>
          <w:trHeight w:val="16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33 069 920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33 085 490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33 085 490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33 085 490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133"/>
        <w:gridCol w:w="7313"/>
        <w:gridCol w:w="20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73"/>
        <w:gridCol w:w="7253"/>
        <w:gridCol w:w="2053"/>
      </w:tblGrid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1 839 019 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-1 839 019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33"/>
        <w:gridCol w:w="1173"/>
        <w:gridCol w:w="1233"/>
        <w:gridCol w:w="5953"/>
        <w:gridCol w:w="2313"/>
      </w:tblGrid>
      <w:tr>
        <w:trPr>
          <w:trHeight w:val="16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бюджетныхпрограмм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3 840 852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3 840 852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3 840 852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3 840 852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3 840 852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13"/>
        <w:gridCol w:w="1293"/>
        <w:gridCol w:w="7173"/>
        <w:gridCol w:w="2313"/>
      </w:tblGrid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октября 2007 года N 17-IV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городскому и районным бюджетам на выплату государственных пособий на детей до 18 лет из малообеспеченных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453"/>
        <w:gridCol w:w="1853"/>
        <w:gridCol w:w="2073"/>
        <w:gridCol w:w="1833"/>
      </w:tblGrid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317 570 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162 770 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100 118 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46 818 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46 704 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21 704 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31 292 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19 292 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45 127 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13 127 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11 710 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9 210 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33 380 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13 380 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30 182 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20 182 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19 057 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19 057  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октября 2007 года N 17-IV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содержание вновь вводимых объектов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733"/>
        <w:gridCol w:w="1853"/>
      </w:tblGrid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369 886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26 054 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21 381 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64 002 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30 537 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37 511 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48 843 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27 245 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114 313  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октября 2007 года N 17-IV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сесиии 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декабря 2006 года N 330-III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внедрение системы интерактивного обучения в государственной системе среднего общего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453"/>
        <w:gridCol w:w="2073"/>
      </w:tblGrid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36 082 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1 866 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2 798 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1 866 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2 799 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2 798 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2 798 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21 157 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