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09c8" w14:textId="7600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16 марта 2007 года N 76 "О размере платы за единицу дополнительной присоединяемой электрической мощности"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24 декабря 2007 года
N 293. зарегистрировано Департаментом юстиции Атырауской области 29 декабря 2007 года за N 2502. Утратило силу - постановлением Атырауского областного  акимата от 2009.03.27. N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постановлением Атырауского областного  акимата от 2009.03.27. N 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245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июня 2001 года N 209 "О налогах и других обязательных платежах в бюджет", со статьей 27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N 148 "О местном государственном управлении в Республики Казахстан", статьей 28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марта 1998 года N 213 "О нормативных правовых актах» акимат области постановляет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от 16 марта 2007 года N 76 "О размере платы за единицу дополнительной присоединяемой электрической мощности (зарегистрировано в Департаменте юстиции Атырауской области от 3 апреля 2007 года за N 2485, опубликовано в газетах "Прикаспийская коммуна" от 19 апреля 2007 года N 44, "Атырау" от 19 апреля 2007 года N№44)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"71788 (семьдесят одна тысяча семьсот восемьдесят восемь) тенге" заменить цифрами "71158 (семьдесят одна тысяча сто пятьдесят восемь) тенге 28 (двадцать восемь) тиын".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Енсегенова С.К. - первого заместителя акима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