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b6ac" w14:textId="f75b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
8 декабря 2006 года № 337-III "Об утверждении Правил создания, содержания и охраны зеленых насаждений в населенных пунктах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2007 года
№ 48-IV. Зарегистрировано Департаментом юстиции Атырауской области 15 января 2008 года за № 2503. Утратило силу - на основании письма Атырауского областного маслихата от 01 апреля 2014 года № 152/959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на основании письма Атырауского областного маслихата от 01.04.2014 № 152/959.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ст.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 "О местном государственном управлении в Республике Казахстан" Атырауский областной маслихат ІV созыва на очередной 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Атырауского областного маслихата от 8 декабря 2006 года № 337-ІІІ "Об утверждении Правил создания, содержания и охраны зеленых насаждений в населенных пунктах Атырауской области" (зарегистрировано в Департаменте юстиции Атырауской области 15 января 2007 года № 2480, опубликовано в газете "Прикаспийская коммуна" 25 января 2007 года N 10, (внесены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 от 18 мая 2007 года № 442-ІІІ, зарегистрировано в Департаменте юстиции Атырауской области 20 июня 2007 года № 2493, опубликовано в газете "Прикаспийская коммуна" 28 июня 2007 года № 74)):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создания, содержания и охраны зеленых насаждений в населенных пунктах Атырауской области,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ІІІ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/>
          <w:color w:val="000000"/>
          <w:sz w:val="28"/>
        </w:rPr>
        <w:t>екретарь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