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6d87" w14:textId="1076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Жемского сельского округа Жылыойского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2007 года
N 38-IV и постановление областного акимата от 6 декабря 2007 года N 279 зарегистрировано Департаментом юстиции Атырауской области 16 января 2008 года за N 2504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N 4200 "Об административно-территориальном устройстве Республики Казахстан", на основании решения Жылыойского районного маслихата от 19 октября 2007 года N 2-7 и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Жылыойского районного акимата от 17 октября 2007 года N 253 областной маслихат решил и акимат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Жемского сельского округа Жылыойского района с добавлением 5600 гектар земли из свободных участков территории Жылыойского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вступает в силу со дня государственной регистрации и вводится в действие по истечении десяти календарных дней после дня первого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III сессии    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Рыскалиев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Дюсенгалиев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Ж. Дюсенгалиев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