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eebd" w14:textId="713e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областном бюджете на 2008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Атырауского областного маслихата от 12 декабря 2007 года N 31-IV. Зарегистрировано Департаментом юстиции Атырауской области 17 января 2008 года за N 2509. Утратило силу в соответствии с письмом Атырауского областного маслихата от 3 октября 2011 года № 275/1711/-МШ</w:t>
      </w:r>
    </w:p>
    <w:p>
      <w:pPr>
        <w:spacing w:after="0"/>
        <w:ind w:left="0"/>
        <w:jc w:val="both"/>
      </w:pPr>
      <w:bookmarkStart w:name="z2" w:id="0"/>
      <w:r>
        <w:rPr>
          <w:rFonts w:ascii="Times New Roman"/>
          <w:b w:val="false"/>
          <w:i w:val="false"/>
          <w:color w:val="ff0000"/>
          <w:sz w:val="28"/>
        </w:rPr>
        <w:t>      Сноска. Утратило силу в соответствии с письмом Атырауского областного маслихата от 3.10.2011 № 275/1711/-МШ.</w:t>
      </w:r>
      <w:r>
        <w:br/>
      </w:r>
      <w:r>
        <w:rPr>
          <w:rFonts w:ascii="Times New Roman"/>
          <w:b w:val="false"/>
          <w:i w:val="false"/>
          <w:color w:val="000000"/>
          <w:sz w:val="28"/>
        </w:rPr>
        <w:t>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от 24 апреля 2004 года N 548-II, статьей 6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23 января 2001 года N 148 "О местном государственном управлении в Республике Казахстан" и рассмотрев предложенный акиматом области проект областного бюджета на 2008 год, областной маслихат на III сессии решил</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областной бюджет на 2008 год согласно </w:t>
      </w:r>
      <w:r>
        <w:rPr>
          <w:rFonts w:ascii="Times New Roman"/>
          <w:b w:val="false"/>
          <w:i w:val="false"/>
          <w:color w:val="000000"/>
          <w:sz w:val="28"/>
        </w:rPr>
        <w:t>приложению 1</w:t>
      </w:r>
      <w:r>
        <w:rPr>
          <w:rFonts w:ascii="Times New Roman"/>
          <w:b w:val="false"/>
          <w:i w:val="false"/>
          <w:color w:val="000000"/>
          <w:sz w:val="28"/>
        </w:rPr>
        <w:t xml:space="preserve"> в следующих объемах:</w:t>
      </w:r>
      <w:r>
        <w:br/>
      </w:r>
      <w:r>
        <w:rPr>
          <w:rFonts w:ascii="Times New Roman"/>
          <w:b w:val="false"/>
          <w:i w:val="false"/>
          <w:color w:val="000000"/>
          <w:sz w:val="28"/>
        </w:rPr>
        <w:t>
      1) доходы - 90 781 026 тысяч тенге, в том числе по:</w:t>
      </w:r>
      <w:r>
        <w:br/>
      </w:r>
      <w:r>
        <w:rPr>
          <w:rFonts w:ascii="Times New Roman"/>
          <w:b w:val="false"/>
          <w:i w:val="false"/>
          <w:color w:val="000000"/>
          <w:sz w:val="28"/>
        </w:rPr>
        <w:t>
      налоговым поступлениям - 48 066 259 тысяч тенге;</w:t>
      </w:r>
      <w:r>
        <w:br/>
      </w:r>
      <w:r>
        <w:rPr>
          <w:rFonts w:ascii="Times New Roman"/>
          <w:b w:val="false"/>
          <w:i w:val="false"/>
          <w:color w:val="000000"/>
          <w:sz w:val="28"/>
        </w:rPr>
        <w:t>
      неналоговым поступлениям - 407 200 тысяч тенге;</w:t>
      </w:r>
      <w:r>
        <w:br/>
      </w:r>
      <w:r>
        <w:rPr>
          <w:rFonts w:ascii="Times New Roman"/>
          <w:b w:val="false"/>
          <w:i w:val="false"/>
          <w:color w:val="000000"/>
          <w:sz w:val="28"/>
        </w:rPr>
        <w:t>
      поступлениям от продажи основного капитала - 1 648 тысяч тенге;</w:t>
      </w:r>
      <w:r>
        <w:br/>
      </w:r>
      <w:r>
        <w:rPr>
          <w:rFonts w:ascii="Times New Roman"/>
          <w:b w:val="false"/>
          <w:i w:val="false"/>
          <w:color w:val="000000"/>
          <w:sz w:val="28"/>
        </w:rPr>
        <w:t xml:space="preserve">
      поступлениям трансфертов - 42 305 919 тысяч тенге; </w:t>
      </w:r>
      <w:r>
        <w:br/>
      </w:r>
      <w:r>
        <w:rPr>
          <w:rFonts w:ascii="Times New Roman"/>
          <w:b w:val="false"/>
          <w:i w:val="false"/>
          <w:color w:val="000000"/>
          <w:sz w:val="28"/>
        </w:rPr>
        <w:t>
      2) затраты - 89 523 352 тысячи тенге;</w:t>
      </w:r>
      <w:r>
        <w:br/>
      </w:r>
      <w:r>
        <w:rPr>
          <w:rFonts w:ascii="Times New Roman"/>
          <w:b w:val="false"/>
          <w:i w:val="false"/>
          <w:color w:val="000000"/>
          <w:sz w:val="28"/>
        </w:rPr>
        <w:t>
      3) операционное сальдо - 1 257 674 тысячи тенге;</w:t>
      </w:r>
      <w:r>
        <w:br/>
      </w:r>
      <w:r>
        <w:rPr>
          <w:rFonts w:ascii="Times New Roman"/>
          <w:b w:val="false"/>
          <w:i w:val="false"/>
          <w:color w:val="000000"/>
          <w:sz w:val="28"/>
        </w:rPr>
        <w:t>
      4) чистое бюджетное кредитование - 470 384 тысяча тенге, в том числе:</w:t>
      </w:r>
      <w:r>
        <w:br/>
      </w:r>
      <w:r>
        <w:rPr>
          <w:rFonts w:ascii="Times New Roman"/>
          <w:b w:val="false"/>
          <w:i w:val="false"/>
          <w:color w:val="000000"/>
          <w:sz w:val="28"/>
        </w:rPr>
        <w:t>
      бюджетные кредиты - 478 000 тысячи тенге;</w:t>
      </w:r>
      <w:r>
        <w:br/>
      </w:r>
      <w:r>
        <w:rPr>
          <w:rFonts w:ascii="Times New Roman"/>
          <w:b w:val="false"/>
          <w:i w:val="false"/>
          <w:color w:val="000000"/>
          <w:sz w:val="28"/>
        </w:rPr>
        <w:t xml:space="preserve">
      погашение бюджетных кредитов - 7 616 тысяч тенге; </w:t>
      </w:r>
      <w:r>
        <w:br/>
      </w:r>
      <w:r>
        <w:rPr>
          <w:rFonts w:ascii="Times New Roman"/>
          <w:b w:val="false"/>
          <w:i w:val="false"/>
          <w:color w:val="000000"/>
          <w:sz w:val="28"/>
        </w:rPr>
        <w:t>
      5) сальдо по операциям с финансовыми активами - 4 324 294 тысяч тенге, в том числе:</w:t>
      </w:r>
      <w:r>
        <w:br/>
      </w:r>
      <w:r>
        <w:rPr>
          <w:rFonts w:ascii="Times New Roman"/>
          <w:b w:val="false"/>
          <w:i w:val="false"/>
          <w:color w:val="000000"/>
          <w:sz w:val="28"/>
        </w:rPr>
        <w:t xml:space="preserve">
      приобретение финансовых активов - 4 340 000 тысяч тенге; </w:t>
      </w:r>
      <w:r>
        <w:br/>
      </w:r>
      <w:r>
        <w:rPr>
          <w:rFonts w:ascii="Times New Roman"/>
          <w:b w:val="false"/>
          <w:i w:val="false"/>
          <w:color w:val="000000"/>
          <w:sz w:val="28"/>
        </w:rPr>
        <w:t>
      поступления от продажи финансовых активов государства - 15 706 тысяч тенге;</w:t>
      </w:r>
      <w:r>
        <w:br/>
      </w:r>
      <w:r>
        <w:rPr>
          <w:rFonts w:ascii="Times New Roman"/>
          <w:b w:val="false"/>
          <w:i w:val="false"/>
          <w:color w:val="000000"/>
          <w:sz w:val="28"/>
        </w:rPr>
        <w:t>
      6) дефицит (профицит) - -3 537 004 тысяч тенге;</w:t>
      </w:r>
      <w:r>
        <w:br/>
      </w:r>
      <w:r>
        <w:rPr>
          <w:rFonts w:ascii="Times New Roman"/>
          <w:b w:val="false"/>
          <w:i w:val="false"/>
          <w:color w:val="000000"/>
          <w:sz w:val="28"/>
        </w:rPr>
        <w:t>
      движение остатков бюджетных средств - 6 061 466 тысяч тенге;</w:t>
      </w:r>
      <w:r>
        <w:br/>
      </w:r>
      <w:r>
        <w:rPr>
          <w:rFonts w:ascii="Times New Roman"/>
          <w:b w:val="false"/>
          <w:i w:val="false"/>
          <w:color w:val="000000"/>
          <w:sz w:val="28"/>
        </w:rPr>
        <w:t>
      7) финансирование дефицита (использование профицита) бюджета - -3 537 004 тысяч тенге, в том числе:</w:t>
      </w:r>
      <w:r>
        <w:br/>
      </w:r>
      <w:r>
        <w:rPr>
          <w:rFonts w:ascii="Times New Roman"/>
          <w:b w:val="false"/>
          <w:i w:val="false"/>
          <w:color w:val="000000"/>
          <w:sz w:val="28"/>
        </w:rPr>
        <w:t xml:space="preserve">
      движение остатков бюджетных средств - 6 061 466 тысяч тенге; </w:t>
      </w:r>
      <w:r>
        <w:br/>
      </w:r>
      <w:r>
        <w:rPr>
          <w:rFonts w:ascii="Times New Roman"/>
          <w:b w:val="false"/>
          <w:i w:val="false"/>
          <w:color w:val="000000"/>
          <w:sz w:val="28"/>
        </w:rPr>
        <w:t>
      поступлению займов - 228 000 тысяч тенге;</w:t>
      </w:r>
      <w:r>
        <w:br/>
      </w:r>
      <w:r>
        <w:rPr>
          <w:rFonts w:ascii="Times New Roman"/>
          <w:b w:val="false"/>
          <w:i w:val="false"/>
          <w:color w:val="000000"/>
          <w:sz w:val="28"/>
        </w:rPr>
        <w:t>
      погашению займов - 2 870 904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Атырауского областного маслихата от 2008.01.08. </w:t>
      </w:r>
      <w:r>
        <w:rPr>
          <w:rFonts w:ascii="Times New Roman"/>
          <w:b w:val="false"/>
          <w:i w:val="false"/>
          <w:color w:val="000000"/>
          <w:sz w:val="28"/>
        </w:rPr>
        <w:t>N 55-IV;</w:t>
      </w:r>
      <w:r>
        <w:rPr>
          <w:rFonts w:ascii="Times New Roman"/>
          <w:b w:val="false"/>
          <w:i w:val="false"/>
          <w:color w:val="ff0000"/>
          <w:sz w:val="28"/>
        </w:rPr>
        <w:t xml:space="preserve"> от </w:t>
      </w:r>
      <w:r>
        <w:rPr>
          <w:rFonts w:ascii="Times New Roman"/>
          <w:b w:val="false"/>
          <w:i w:val="false"/>
          <w:color w:val="ff0000"/>
          <w:sz w:val="28"/>
        </w:rPr>
        <w:t xml:space="preserve">2008.04.11 </w:t>
      </w:r>
      <w:r>
        <w:rPr>
          <w:rFonts w:ascii="Times New Roman"/>
          <w:b w:val="false"/>
          <w:i w:val="false"/>
          <w:color w:val="000000"/>
          <w:sz w:val="28"/>
        </w:rPr>
        <w:t xml:space="preserve">N 86-IV; </w:t>
      </w:r>
      <w:r>
        <w:rPr>
          <w:rFonts w:ascii="Times New Roman"/>
          <w:b w:val="false"/>
          <w:i w:val="false"/>
          <w:color w:val="ff0000"/>
          <w:sz w:val="28"/>
        </w:rPr>
        <w:t xml:space="preserve">от 2008.07.23 </w:t>
      </w:r>
      <w:r>
        <w:rPr>
          <w:rFonts w:ascii="Times New Roman"/>
          <w:b w:val="false"/>
          <w:i w:val="false"/>
          <w:color w:val="000000"/>
          <w:sz w:val="28"/>
        </w:rPr>
        <w:t>N 106-IV;</w:t>
      </w:r>
      <w:r>
        <w:rPr>
          <w:rFonts w:ascii="Times New Roman"/>
          <w:b w:val="false"/>
          <w:i w:val="false"/>
          <w:color w:val="ff0000"/>
          <w:sz w:val="28"/>
        </w:rPr>
        <w:t xml:space="preserve"> от </w:t>
      </w:r>
      <w:r>
        <w:rPr>
          <w:rFonts w:ascii="Times New Roman"/>
          <w:b w:val="false"/>
          <w:i w:val="false"/>
          <w:color w:val="ff0000"/>
          <w:sz w:val="28"/>
        </w:rPr>
        <w:t xml:space="preserve">2008.10.30 </w:t>
      </w:r>
      <w:r>
        <w:rPr>
          <w:rFonts w:ascii="Times New Roman"/>
          <w:b w:val="false"/>
          <w:i w:val="false"/>
          <w:color w:val="000000"/>
          <w:sz w:val="28"/>
        </w:rPr>
        <w:t>N 119-IV;</w:t>
      </w:r>
      <w:r>
        <w:rPr>
          <w:rFonts w:ascii="Times New Roman"/>
          <w:b w:val="false"/>
          <w:i w:val="false"/>
          <w:color w:val="ff0000"/>
          <w:sz w:val="28"/>
        </w:rPr>
        <w:t xml:space="preserve"> от </w:t>
      </w:r>
      <w:r>
        <w:rPr>
          <w:rFonts w:ascii="Times New Roman"/>
          <w:b w:val="false"/>
          <w:i w:val="false"/>
          <w:color w:val="ff0000"/>
          <w:sz w:val="28"/>
        </w:rPr>
        <w:t xml:space="preserve">2008.12.12 </w:t>
      </w:r>
      <w:r>
        <w:rPr>
          <w:rFonts w:ascii="Times New Roman"/>
          <w:b w:val="false"/>
          <w:i w:val="false"/>
          <w:color w:val="000000"/>
          <w:sz w:val="28"/>
        </w:rPr>
        <w:t>N 138-IV.</w:t>
      </w:r>
      <w:r>
        <w:br/>
      </w:r>
      <w:r>
        <w:rPr>
          <w:rFonts w:ascii="Times New Roman"/>
          <w:b w:val="false"/>
          <w:i w:val="false"/>
          <w:color w:val="000000"/>
          <w:sz w:val="28"/>
        </w:rPr>
        <w:t>
      2. Установить, что доходы областного бюджета на 2008 год формируются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за счет следующих налоговых поступлений: </w:t>
      </w:r>
      <w:r>
        <w:br/>
      </w:r>
      <w:r>
        <w:rPr>
          <w:rFonts w:ascii="Times New Roman"/>
          <w:b w:val="false"/>
          <w:i w:val="false"/>
          <w:color w:val="000000"/>
          <w:sz w:val="28"/>
        </w:rPr>
        <w:t xml:space="preserve">
      индивидуального подоходного и социального налога, кроме сумм, зачисляемых в районные бюджеты и бюджет города Атырау; </w:t>
      </w:r>
      <w:r>
        <w:br/>
      </w:r>
      <w:r>
        <w:rPr>
          <w:rFonts w:ascii="Times New Roman"/>
          <w:b w:val="false"/>
          <w:i w:val="false"/>
          <w:color w:val="000000"/>
          <w:sz w:val="28"/>
        </w:rPr>
        <w:t>
      платы за пользование водными ресурсами поверхностных источников, за лесные пользования, за эмиссии в окружающую среду, за размещение наружной (визуальной) рекламы в полосе отвода автомобильных дорог общего пользования местного значения и в населенных пунктах;</w:t>
      </w:r>
      <w:r>
        <w:br/>
      </w:r>
      <w:r>
        <w:rPr>
          <w:rFonts w:ascii="Times New Roman"/>
          <w:b w:val="false"/>
          <w:i w:val="false"/>
          <w:color w:val="000000"/>
          <w:sz w:val="28"/>
        </w:rPr>
        <w:t>
      неналоговых поступлений:</w:t>
      </w:r>
      <w:r>
        <w:br/>
      </w:r>
      <w:r>
        <w:rPr>
          <w:rFonts w:ascii="Times New Roman"/>
          <w:b w:val="false"/>
          <w:i w:val="false"/>
          <w:color w:val="000000"/>
          <w:sz w:val="28"/>
        </w:rPr>
        <w:t xml:space="preserve">
      поступление части чистого дохода коммунальных государственных предприятий; </w:t>
      </w:r>
      <w:r>
        <w:br/>
      </w:r>
      <w:r>
        <w:rPr>
          <w:rFonts w:ascii="Times New Roman"/>
          <w:b w:val="false"/>
          <w:i w:val="false"/>
          <w:color w:val="000000"/>
          <w:sz w:val="28"/>
        </w:rPr>
        <w:t>
      дивиденды на государственные пакеты акций, находящихся в коммунальной собственности;</w:t>
      </w:r>
      <w:r>
        <w:br/>
      </w:r>
      <w:r>
        <w:rPr>
          <w:rFonts w:ascii="Times New Roman"/>
          <w:b w:val="false"/>
          <w:i w:val="false"/>
          <w:color w:val="000000"/>
          <w:sz w:val="28"/>
        </w:rPr>
        <w:t>
      доходы от аренды имущества, находящегося в коммунальной собственности;</w:t>
      </w:r>
      <w:r>
        <w:br/>
      </w:r>
      <w:r>
        <w:rPr>
          <w:rFonts w:ascii="Times New Roman"/>
          <w:b w:val="false"/>
          <w:i w:val="false"/>
          <w:color w:val="000000"/>
          <w:sz w:val="28"/>
        </w:rPr>
        <w:t>
      доходы от аренды жилищ из жилищного фонда, находящегося в коммунальной собственности;</w:t>
      </w:r>
      <w:r>
        <w:br/>
      </w:r>
      <w:r>
        <w:rPr>
          <w:rFonts w:ascii="Times New Roman"/>
          <w:b w:val="false"/>
          <w:i w:val="false"/>
          <w:color w:val="000000"/>
          <w:sz w:val="28"/>
        </w:rPr>
        <w:t>
      вознаграждения (интересы) по кредитам, выданным из местного бюджета банкам-заемщикам;</w:t>
      </w:r>
      <w:r>
        <w:br/>
      </w:r>
      <w:r>
        <w:rPr>
          <w:rFonts w:ascii="Times New Roman"/>
          <w:b w:val="false"/>
          <w:i w:val="false"/>
          <w:color w:val="000000"/>
          <w:sz w:val="28"/>
        </w:rPr>
        <w:t>
      поступления от реализации продукции (работ, услуг) государственными учреждениями, финансируемыми из местного бюджета, денег от проведения государственных закупок, организуемых государственными учреждениями, финансируемыми из местного бюджета;</w:t>
      </w:r>
      <w:r>
        <w:br/>
      </w:r>
      <w:r>
        <w:rPr>
          <w:rFonts w:ascii="Times New Roman"/>
          <w:b w:val="false"/>
          <w:i w:val="false"/>
          <w:color w:val="000000"/>
          <w:sz w:val="28"/>
        </w:rPr>
        <w:t xml:space="preserve">
      административных штрафов, пени, санкции, взыскания, налагаемые местными государственными органами; </w:t>
      </w:r>
      <w:r>
        <w:br/>
      </w:r>
      <w:r>
        <w:rPr>
          <w:rFonts w:ascii="Times New Roman"/>
          <w:b w:val="false"/>
          <w:i w:val="false"/>
          <w:color w:val="000000"/>
          <w:sz w:val="28"/>
        </w:rPr>
        <w:t>
      прочих штрафов, пени, санкции, взыскания, налагаемые местными государственными  органами, финансируемыми из местного бюджета;</w:t>
      </w:r>
      <w:r>
        <w:br/>
      </w:r>
      <w:r>
        <w:rPr>
          <w:rFonts w:ascii="Times New Roman"/>
          <w:b w:val="false"/>
          <w:i w:val="false"/>
          <w:color w:val="000000"/>
          <w:sz w:val="28"/>
        </w:rPr>
        <w:t>
      поступления удержаний из заработной платы осужденных к исправительным работам;</w:t>
      </w:r>
      <w:r>
        <w:br/>
      </w:r>
      <w:r>
        <w:rPr>
          <w:rFonts w:ascii="Times New Roman"/>
          <w:b w:val="false"/>
          <w:i w:val="false"/>
          <w:color w:val="000000"/>
          <w:sz w:val="28"/>
        </w:rPr>
        <w:t>
      поступления дебиторской и депонентской задолженности государственных учреждений, финансирующихся из местного бюджета;</w:t>
      </w:r>
      <w:r>
        <w:br/>
      </w:r>
      <w:r>
        <w:rPr>
          <w:rFonts w:ascii="Times New Roman"/>
          <w:b w:val="false"/>
          <w:i w:val="false"/>
          <w:color w:val="000000"/>
          <w:sz w:val="28"/>
        </w:rPr>
        <w:t>
      прочих неналоговых поступлений;</w:t>
      </w:r>
      <w:r>
        <w:br/>
      </w:r>
      <w:r>
        <w:rPr>
          <w:rFonts w:ascii="Times New Roman"/>
          <w:b w:val="false"/>
          <w:i w:val="false"/>
          <w:color w:val="000000"/>
          <w:sz w:val="28"/>
        </w:rPr>
        <w:t>
      поступления от продажи основного капитала:</w:t>
      </w:r>
      <w:r>
        <w:br/>
      </w:r>
      <w:r>
        <w:rPr>
          <w:rFonts w:ascii="Times New Roman"/>
          <w:b w:val="false"/>
          <w:i w:val="false"/>
          <w:color w:val="000000"/>
          <w:sz w:val="28"/>
        </w:rPr>
        <w:t>
      поступления от продажи имущества, закрепленного за государственными учреждениями, финансируемыми из местного бюджета;</w:t>
      </w:r>
      <w:r>
        <w:br/>
      </w:r>
      <w:r>
        <w:rPr>
          <w:rFonts w:ascii="Times New Roman"/>
          <w:b w:val="false"/>
          <w:i w:val="false"/>
          <w:color w:val="000000"/>
          <w:sz w:val="28"/>
        </w:rPr>
        <w:t>
      погашение бюджетных кредитов:</w:t>
      </w:r>
      <w:r>
        <w:br/>
      </w:r>
      <w:r>
        <w:rPr>
          <w:rFonts w:ascii="Times New Roman"/>
          <w:b w:val="false"/>
          <w:i w:val="false"/>
          <w:color w:val="000000"/>
          <w:sz w:val="28"/>
        </w:rPr>
        <w:t>
      погашение бюджетных кредитов, выданных из областного бюджета местным исполнительным органам районов (городов областного значения);</w:t>
      </w:r>
      <w:r>
        <w:br/>
      </w:r>
      <w:r>
        <w:rPr>
          <w:rFonts w:ascii="Times New Roman"/>
          <w:b w:val="false"/>
          <w:i w:val="false"/>
          <w:color w:val="000000"/>
          <w:sz w:val="28"/>
        </w:rPr>
        <w:t>
      погашение бюджетных кредитов, выданных из местного бюджета банкам-заемщикам;</w:t>
      </w:r>
      <w:r>
        <w:br/>
      </w:r>
      <w:r>
        <w:rPr>
          <w:rFonts w:ascii="Times New Roman"/>
          <w:b w:val="false"/>
          <w:i w:val="false"/>
          <w:color w:val="000000"/>
          <w:sz w:val="28"/>
        </w:rPr>
        <w:t>
      погашение бюджетных кредитов, выданных из местного бюджета до 2005 года юридическим лицам;</w:t>
      </w:r>
      <w:r>
        <w:br/>
      </w:r>
      <w:r>
        <w:rPr>
          <w:rFonts w:ascii="Times New Roman"/>
          <w:b w:val="false"/>
          <w:i w:val="false"/>
          <w:color w:val="000000"/>
          <w:sz w:val="28"/>
        </w:rPr>
        <w:t>
      погашение бюджетных кредитов, выданных из местного бюджета физическим лицам;</w:t>
      </w:r>
      <w:r>
        <w:br/>
      </w:r>
      <w:r>
        <w:rPr>
          <w:rFonts w:ascii="Times New Roman"/>
          <w:b w:val="false"/>
          <w:i w:val="false"/>
          <w:color w:val="000000"/>
          <w:sz w:val="28"/>
        </w:rPr>
        <w:t>
      погашение бюджетных кредитов, выданных из областного бюджета за счет внутренних источников финансовым агентствам;</w:t>
      </w:r>
      <w:r>
        <w:br/>
      </w:r>
      <w:r>
        <w:rPr>
          <w:rFonts w:ascii="Times New Roman"/>
          <w:b w:val="false"/>
          <w:i w:val="false"/>
          <w:color w:val="000000"/>
          <w:sz w:val="28"/>
        </w:rPr>
        <w:t>
      поступления от продажи финансовых активов государства:</w:t>
      </w:r>
      <w:r>
        <w:br/>
      </w:r>
      <w:r>
        <w:rPr>
          <w:rFonts w:ascii="Times New Roman"/>
          <w:b w:val="false"/>
          <w:i w:val="false"/>
          <w:color w:val="000000"/>
          <w:sz w:val="28"/>
        </w:rPr>
        <w:t>
      поступления от продажи коммунальных государственных учреждений и государственной предприятий в виде имущественного комплекса, иного государственного имущества находящего в оперативном управлении или хозяйственном введении коммунальных государственных предприятий.</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Атырауского областного маслихата от 2008.01.08 </w:t>
      </w:r>
      <w:r>
        <w:rPr>
          <w:rFonts w:ascii="Times New Roman"/>
          <w:b w:val="false"/>
          <w:i w:val="false"/>
          <w:color w:val="000000"/>
          <w:sz w:val="28"/>
        </w:rPr>
        <w:t>N 55-IV.</w:t>
      </w:r>
      <w:r>
        <w:br/>
      </w:r>
      <w:r>
        <w:rPr>
          <w:rFonts w:ascii="Times New Roman"/>
          <w:b w:val="false"/>
          <w:i w:val="false"/>
          <w:color w:val="000000"/>
          <w:sz w:val="28"/>
        </w:rPr>
        <w:t>
</w:t>
      </w:r>
      <w:r>
        <w:rPr>
          <w:rFonts w:ascii="Times New Roman"/>
          <w:b w:val="false"/>
          <w:i w:val="false"/>
          <w:color w:val="000000"/>
          <w:sz w:val="28"/>
        </w:rPr>
        <w:t xml:space="preserve">
      3. Утвердить на 2008 год норматив общей суммы поступлений общегосударственных налогов и бюджеты районов и города Атырау в следующих размерах: </w:t>
      </w:r>
      <w:r>
        <w:br/>
      </w:r>
      <w:r>
        <w:rPr>
          <w:rFonts w:ascii="Times New Roman"/>
          <w:b w:val="false"/>
          <w:i w:val="false"/>
          <w:color w:val="000000"/>
          <w:sz w:val="28"/>
        </w:rPr>
        <w:t xml:space="preserve">
      по индивидуальному подоходному налогу с физических лиц, облагаемому у источника выплаты: </w:t>
      </w:r>
      <w:r>
        <w:br/>
      </w:r>
      <w:r>
        <w:rPr>
          <w:rFonts w:ascii="Times New Roman"/>
          <w:b w:val="false"/>
          <w:i w:val="false"/>
          <w:color w:val="000000"/>
          <w:sz w:val="28"/>
        </w:rPr>
        <w:t>
      Курмангазинскому, Индерскому, Исатайскому, Кзылкогинскому, Махамбетскому районам и собственно-областному бюджету 100%;</w:t>
      </w:r>
      <w:r>
        <w:br/>
      </w:r>
      <w:r>
        <w:rPr>
          <w:rFonts w:ascii="Times New Roman"/>
          <w:b w:val="false"/>
          <w:i w:val="false"/>
          <w:color w:val="000000"/>
          <w:sz w:val="28"/>
        </w:rPr>
        <w:t>
      Макатскому району и городу Атырау - 50%;</w:t>
      </w:r>
      <w:r>
        <w:br/>
      </w:r>
      <w:r>
        <w:rPr>
          <w:rFonts w:ascii="Times New Roman"/>
          <w:b w:val="false"/>
          <w:i w:val="false"/>
          <w:color w:val="000000"/>
          <w:sz w:val="28"/>
        </w:rPr>
        <w:t>
      Жылыойскому району - 0%;</w:t>
      </w:r>
      <w:r>
        <w:br/>
      </w:r>
      <w:r>
        <w:rPr>
          <w:rFonts w:ascii="Times New Roman"/>
          <w:b w:val="false"/>
          <w:i w:val="false"/>
          <w:color w:val="000000"/>
          <w:sz w:val="28"/>
        </w:rPr>
        <w:t>
      по индивидуальному подоходному налогу с физических лиц, не облагаемому у источника выплаты:</w:t>
      </w:r>
      <w:r>
        <w:br/>
      </w:r>
      <w:r>
        <w:rPr>
          <w:rFonts w:ascii="Times New Roman"/>
          <w:b w:val="false"/>
          <w:i w:val="false"/>
          <w:color w:val="000000"/>
          <w:sz w:val="28"/>
        </w:rPr>
        <w:t>
      Курмангазинскому, Индерскому, Исатайскому, Кзылкогинскому, Макатскому, Махамбетскому районам и собственно-областному бюджету 100%;</w:t>
      </w:r>
      <w:r>
        <w:br/>
      </w:r>
      <w:r>
        <w:rPr>
          <w:rFonts w:ascii="Times New Roman"/>
          <w:b w:val="false"/>
          <w:i w:val="false"/>
          <w:color w:val="000000"/>
          <w:sz w:val="28"/>
        </w:rPr>
        <w:t>
      городу Атырау - 50%;</w:t>
      </w:r>
      <w:r>
        <w:br/>
      </w:r>
      <w:r>
        <w:rPr>
          <w:rFonts w:ascii="Times New Roman"/>
          <w:b w:val="false"/>
          <w:i w:val="false"/>
          <w:color w:val="000000"/>
          <w:sz w:val="28"/>
        </w:rPr>
        <w:t>
      Жылыойскому району - 0%;</w:t>
      </w:r>
      <w:r>
        <w:br/>
      </w:r>
      <w:r>
        <w:rPr>
          <w:rFonts w:ascii="Times New Roman"/>
          <w:b w:val="false"/>
          <w:i w:val="false"/>
          <w:color w:val="000000"/>
          <w:sz w:val="28"/>
        </w:rPr>
        <w:t>
      по индивидуальному подоходному налогу с физических лиц, осуществляющих деятельность по разовым талонам:</w:t>
      </w:r>
      <w:r>
        <w:br/>
      </w:r>
      <w:r>
        <w:rPr>
          <w:rFonts w:ascii="Times New Roman"/>
          <w:b w:val="false"/>
          <w:i w:val="false"/>
          <w:color w:val="000000"/>
          <w:sz w:val="28"/>
        </w:rPr>
        <w:t>
      Курмангазинскому, Индерскому, Исатайскому, Кзылкогинскому, Макатскому, Махамбетскому, Жылыойскому районам и городу Атырау 100%;</w:t>
      </w:r>
      <w:r>
        <w:br/>
      </w:r>
      <w:r>
        <w:rPr>
          <w:rFonts w:ascii="Times New Roman"/>
          <w:b w:val="false"/>
          <w:i w:val="false"/>
          <w:color w:val="000000"/>
          <w:sz w:val="28"/>
        </w:rPr>
        <w:t>
      по индивидуальному подоходному налогу с доходов иностранных граждан, облагаемых у источника выплаты:</w:t>
      </w:r>
      <w:r>
        <w:br/>
      </w:r>
      <w:r>
        <w:rPr>
          <w:rFonts w:ascii="Times New Roman"/>
          <w:b w:val="false"/>
          <w:i w:val="false"/>
          <w:color w:val="000000"/>
          <w:sz w:val="28"/>
        </w:rPr>
        <w:t>
      собственно-областному бюджету 100%;</w:t>
      </w:r>
      <w:r>
        <w:br/>
      </w:r>
      <w:r>
        <w:rPr>
          <w:rFonts w:ascii="Times New Roman"/>
          <w:b w:val="false"/>
          <w:i w:val="false"/>
          <w:color w:val="000000"/>
          <w:sz w:val="28"/>
        </w:rPr>
        <w:t>
      по индивидуальному подоходному налогу с доходов иностранных граждан, не облагаемых у источника выплаты:</w:t>
      </w:r>
      <w:r>
        <w:br/>
      </w:r>
      <w:r>
        <w:rPr>
          <w:rFonts w:ascii="Times New Roman"/>
          <w:b w:val="false"/>
          <w:i w:val="false"/>
          <w:color w:val="000000"/>
          <w:sz w:val="28"/>
        </w:rPr>
        <w:t>
      собственно-областному бюджету 100%.</w:t>
      </w:r>
      <w:r>
        <w:br/>
      </w:r>
      <w:r>
        <w:rPr>
          <w:rFonts w:ascii="Times New Roman"/>
          <w:b w:val="false"/>
          <w:i w:val="false"/>
          <w:color w:val="000000"/>
          <w:sz w:val="28"/>
        </w:rPr>
        <w:t>
      по социальному налогу:</w:t>
      </w:r>
      <w:r>
        <w:br/>
      </w:r>
      <w:r>
        <w:rPr>
          <w:rFonts w:ascii="Times New Roman"/>
          <w:b w:val="false"/>
          <w:i w:val="false"/>
          <w:color w:val="000000"/>
          <w:sz w:val="28"/>
        </w:rPr>
        <w:t>
      Курмангазинскому, Индерскому, Исатайскому, Кзылкогинскому, Макатскому, Махамбетскому районам и собственно-областному бюджету 100%;</w:t>
      </w:r>
      <w:r>
        <w:br/>
      </w:r>
      <w:r>
        <w:rPr>
          <w:rFonts w:ascii="Times New Roman"/>
          <w:b w:val="false"/>
          <w:i w:val="false"/>
          <w:color w:val="000000"/>
          <w:sz w:val="28"/>
        </w:rPr>
        <w:t>
      городу Атырау - 50%;</w:t>
      </w:r>
      <w:r>
        <w:br/>
      </w:r>
      <w:r>
        <w:rPr>
          <w:rFonts w:ascii="Times New Roman"/>
          <w:b w:val="false"/>
          <w:i w:val="false"/>
          <w:color w:val="000000"/>
          <w:sz w:val="28"/>
        </w:rPr>
        <w:t>
      Жылыойскому району - 0%.</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Атырауского областного маслихата от 2008.01.08 </w:t>
      </w:r>
      <w:r>
        <w:rPr>
          <w:rFonts w:ascii="Times New Roman"/>
          <w:b w:val="false"/>
          <w:i w:val="false"/>
          <w:color w:val="000000"/>
          <w:sz w:val="28"/>
        </w:rPr>
        <w:t xml:space="preserve">N 55-IV; </w:t>
      </w:r>
      <w:r>
        <w:rPr>
          <w:rFonts w:ascii="Times New Roman"/>
          <w:b w:val="false"/>
          <w:i w:val="false"/>
          <w:color w:val="ff0000"/>
          <w:sz w:val="28"/>
        </w:rPr>
        <w:t xml:space="preserve">от 11.04.2008 N </w:t>
      </w:r>
      <w:r>
        <w:rPr>
          <w:rFonts w:ascii="Times New Roman"/>
          <w:b w:val="false"/>
          <w:i w:val="false"/>
          <w:color w:val="000000"/>
          <w:sz w:val="28"/>
        </w:rPr>
        <w:t>86-IV.</w:t>
      </w:r>
      <w:r>
        <w:br/>
      </w:r>
      <w:r>
        <w:rPr>
          <w:rFonts w:ascii="Times New Roman"/>
          <w:b w:val="false"/>
          <w:i w:val="false"/>
          <w:color w:val="000000"/>
          <w:sz w:val="28"/>
        </w:rPr>
        <w:t>
</w:t>
      </w:r>
      <w:r>
        <w:rPr>
          <w:rFonts w:ascii="Times New Roman"/>
          <w:b w:val="false"/>
          <w:i w:val="false"/>
          <w:color w:val="000000"/>
          <w:sz w:val="28"/>
        </w:rPr>
        <w:t>
      4. Установить, что в доход соответствующего бюджета зачисляются:</w:t>
      </w:r>
      <w:r>
        <w:br/>
      </w:r>
      <w:r>
        <w:rPr>
          <w:rFonts w:ascii="Times New Roman"/>
          <w:b w:val="false"/>
          <w:i w:val="false"/>
          <w:color w:val="000000"/>
          <w:sz w:val="28"/>
        </w:rPr>
        <w:t>
      по коду "Социальный налог" классификации доходов единой бюджетной классификации - задолженность по взносам, ранее перечислявшимся в Пенсионный фонд, Государственный центр по выплате пенсий, Фонд обязательного медицинского страхования, Фонд государственного социального страхования, Фонд содействия занятости, а также отчисления пользователей автомобильных дорог, ранее поступавшие в Дорожный фонд.</w:t>
      </w:r>
      <w:r>
        <w:br/>
      </w:r>
      <w:r>
        <w:rPr>
          <w:rFonts w:ascii="Times New Roman"/>
          <w:b w:val="false"/>
          <w:i w:val="false"/>
          <w:color w:val="000000"/>
          <w:sz w:val="28"/>
        </w:rPr>
        <w:t xml:space="preserve">
      по коду "Бензин (за исключением авиационного) собственного производства, реализуемый производителями оптом" - задолженность по сбору с бензина, ранее поступавшему в Дорожный фонд; </w:t>
      </w:r>
      <w:r>
        <w:br/>
      </w:r>
      <w:r>
        <w:rPr>
          <w:rFonts w:ascii="Times New Roman"/>
          <w:b w:val="false"/>
          <w:i w:val="false"/>
          <w:color w:val="000000"/>
          <w:sz w:val="28"/>
        </w:rPr>
        <w:t>
      по коду "Дизельное топливо собственного производства, реализуемое производителями оптом" - задолженность по сбору с дизельного топлива, ранее поступавшему в Дорожный фонд.</w:t>
      </w:r>
      <w:r>
        <w:br/>
      </w:r>
      <w:r>
        <w:rPr>
          <w:rFonts w:ascii="Times New Roman"/>
          <w:b w:val="false"/>
          <w:i w:val="false"/>
          <w:color w:val="000000"/>
          <w:sz w:val="28"/>
        </w:rPr>
        <w:t>
</w:t>
      </w:r>
      <w:r>
        <w:rPr>
          <w:rFonts w:ascii="Times New Roman"/>
          <w:b w:val="false"/>
          <w:i w:val="false"/>
          <w:color w:val="000000"/>
          <w:sz w:val="28"/>
        </w:rPr>
        <w:t>
      5. Установить на 2008 год объемы бюджетных изъятий из районных и городского бюджетов в областной бюджет в сумме 15 816 731 тысяч тенге, в том числе:</w:t>
      </w:r>
      <w:r>
        <w:br/>
      </w:r>
      <w:r>
        <w:rPr>
          <w:rFonts w:ascii="Times New Roman"/>
          <w:b w:val="false"/>
          <w:i w:val="false"/>
          <w:color w:val="000000"/>
          <w:sz w:val="28"/>
        </w:rPr>
        <w:t xml:space="preserve">
      Жылыойского - 3 722 249 тысяч тенге; </w:t>
      </w:r>
      <w:r>
        <w:br/>
      </w:r>
      <w:r>
        <w:rPr>
          <w:rFonts w:ascii="Times New Roman"/>
          <w:b w:val="false"/>
          <w:i w:val="false"/>
          <w:color w:val="000000"/>
          <w:sz w:val="28"/>
        </w:rPr>
        <w:t>
      города Атырау - 12 094 482 тысяч тенге.</w:t>
      </w:r>
      <w:r>
        <w:br/>
      </w:r>
      <w:r>
        <w:rPr>
          <w:rFonts w:ascii="Times New Roman"/>
          <w:b w:val="false"/>
          <w:i w:val="false"/>
          <w:color w:val="000000"/>
          <w:sz w:val="28"/>
        </w:rPr>
        <w:t>
</w:t>
      </w:r>
      <w:r>
        <w:rPr>
          <w:rFonts w:ascii="Times New Roman"/>
          <w:b w:val="false"/>
          <w:i w:val="false"/>
          <w:color w:val="000000"/>
          <w:sz w:val="28"/>
        </w:rPr>
        <w:t>
      6. Установить с 1 января 2008 года месячный размер денежной компенсации военнослужащим (кроме военнослужащих срочной службы), а также сотрудникам оперативно-розыскных, следственных и строевых подразделений органов внутренних дел для оплаты расходов на содержание жилища и коммунальные услуги в сумме 3 430 тенге.</w:t>
      </w:r>
      <w:r>
        <w:br/>
      </w:r>
      <w:r>
        <w:rPr>
          <w:rFonts w:ascii="Times New Roman"/>
          <w:b w:val="false"/>
          <w:i w:val="false"/>
          <w:color w:val="000000"/>
          <w:sz w:val="28"/>
        </w:rPr>
        <w:t>
</w:t>
      </w:r>
      <w:r>
        <w:rPr>
          <w:rFonts w:ascii="Times New Roman"/>
          <w:b w:val="false"/>
          <w:i w:val="false"/>
          <w:color w:val="000000"/>
          <w:sz w:val="28"/>
        </w:rPr>
        <w:t>
      7. Установить на 2008 год объемы субвенций, передаваемых из областного бюджета в районные бюджеты, в сумме 4 634 227 тысяч тенге, в том числе:</w:t>
      </w:r>
      <w:r>
        <w:br/>
      </w:r>
      <w:r>
        <w:rPr>
          <w:rFonts w:ascii="Times New Roman"/>
          <w:b w:val="false"/>
          <w:i w:val="false"/>
          <w:color w:val="000000"/>
          <w:sz w:val="28"/>
        </w:rPr>
        <w:t xml:space="preserve">
      Курмангазинскому - 1 561 856 тысяч тенге; </w:t>
      </w:r>
      <w:r>
        <w:br/>
      </w:r>
      <w:r>
        <w:rPr>
          <w:rFonts w:ascii="Times New Roman"/>
          <w:b w:val="false"/>
          <w:i w:val="false"/>
          <w:color w:val="000000"/>
          <w:sz w:val="28"/>
        </w:rPr>
        <w:t xml:space="preserve">
      Индерскому - 768 134 тысяч тенге; </w:t>
      </w:r>
      <w:r>
        <w:br/>
      </w:r>
      <w:r>
        <w:rPr>
          <w:rFonts w:ascii="Times New Roman"/>
          <w:b w:val="false"/>
          <w:i w:val="false"/>
          <w:color w:val="000000"/>
          <w:sz w:val="28"/>
        </w:rPr>
        <w:t xml:space="preserve">
      Исатайскому - 544 854 тысяч тенге; </w:t>
      </w:r>
      <w:r>
        <w:br/>
      </w:r>
      <w:r>
        <w:rPr>
          <w:rFonts w:ascii="Times New Roman"/>
          <w:b w:val="false"/>
          <w:i w:val="false"/>
          <w:color w:val="000000"/>
          <w:sz w:val="28"/>
        </w:rPr>
        <w:t xml:space="preserve">
      Кызылкугинскому - 1 096 206 тысяч тенге; </w:t>
      </w:r>
      <w:r>
        <w:br/>
      </w:r>
      <w:r>
        <w:rPr>
          <w:rFonts w:ascii="Times New Roman"/>
          <w:b w:val="false"/>
          <w:i w:val="false"/>
          <w:color w:val="000000"/>
          <w:sz w:val="28"/>
        </w:rPr>
        <w:t>
      Макатскому - 206 812 тысячи тенге;</w:t>
      </w:r>
      <w:r>
        <w:br/>
      </w:r>
      <w:r>
        <w:rPr>
          <w:rFonts w:ascii="Times New Roman"/>
          <w:b w:val="false"/>
          <w:i w:val="false"/>
          <w:color w:val="000000"/>
          <w:sz w:val="28"/>
        </w:rPr>
        <w:t>
      Махамбетскому - 456 365 тысячи тенге.</w:t>
      </w:r>
      <w:r>
        <w:br/>
      </w:r>
      <w:r>
        <w:rPr>
          <w:rFonts w:ascii="Times New Roman"/>
          <w:b w:val="false"/>
          <w:i w:val="false"/>
          <w:color w:val="000000"/>
          <w:sz w:val="28"/>
        </w:rPr>
        <w:t>
</w:t>
      </w:r>
      <w:r>
        <w:rPr>
          <w:rFonts w:ascii="Times New Roman"/>
          <w:b w:val="false"/>
          <w:i w:val="false"/>
          <w:color w:val="000000"/>
          <w:sz w:val="28"/>
        </w:rPr>
        <w:t>
      8. Учесть, что в областном бюджете на 2008 год предусмотрены целевые текущие трансферты из республиканского бюджета на закуп лекарственных средств, вакцин и других иммунобиологических препаратов в сумме 275 689 тысяч тенге, в том числе:</w:t>
      </w:r>
      <w:r>
        <w:br/>
      </w:r>
      <w:r>
        <w:rPr>
          <w:rFonts w:ascii="Times New Roman"/>
          <w:b w:val="false"/>
          <w:i w:val="false"/>
          <w:color w:val="000000"/>
          <w:sz w:val="28"/>
        </w:rPr>
        <w:t>
      1) на закуп лекарственных средств, вакцин и других иммунобиологических препаратов в сумме 112 027 тысяч тенге;</w:t>
      </w:r>
      <w:r>
        <w:br/>
      </w:r>
      <w:r>
        <w:rPr>
          <w:rFonts w:ascii="Times New Roman"/>
          <w:b w:val="false"/>
          <w:i w:val="false"/>
          <w:color w:val="000000"/>
          <w:sz w:val="28"/>
        </w:rPr>
        <w:t>
      2) на закуп противотуберкулезных препаратов в сумме 53 321 тысяч тенге;</w:t>
      </w:r>
      <w:r>
        <w:br/>
      </w:r>
      <w:r>
        <w:rPr>
          <w:rFonts w:ascii="Times New Roman"/>
          <w:b w:val="false"/>
          <w:i w:val="false"/>
          <w:color w:val="000000"/>
          <w:sz w:val="28"/>
        </w:rPr>
        <w:t>
      3) на закуп противодиабетических препаратов в сумме 46 755 тысяч тенге;</w:t>
      </w:r>
      <w:r>
        <w:br/>
      </w:r>
      <w:r>
        <w:rPr>
          <w:rFonts w:ascii="Times New Roman"/>
          <w:b w:val="false"/>
          <w:i w:val="false"/>
          <w:color w:val="000000"/>
          <w:sz w:val="28"/>
        </w:rPr>
        <w:t>
      4) на закуп химиопрепаратов онкологическим больным в сумме 63 586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Учесть, что в областном бюджете на 2008 год предусмотрены целевые текущие трансферты районным бюджетам, бюджету города Атырау на содержание вновь вводимых объектов образования в сумме 51 444 тысяч тенге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Учесть, что в областном бюджете на 2008 год предусмотрены целевые текущие трансферты из республиканского бюджета в сумме 15 243 тысяч тенге на содержание вновь вводимых объектов социального обеспечения.</w:t>
      </w:r>
      <w:r>
        <w:br/>
      </w:r>
      <w:r>
        <w:rPr>
          <w:rFonts w:ascii="Times New Roman"/>
          <w:b w:val="false"/>
          <w:i w:val="false"/>
          <w:color w:val="000000"/>
          <w:sz w:val="28"/>
        </w:rPr>
        <w:t>
</w:t>
      </w:r>
      <w:r>
        <w:rPr>
          <w:rFonts w:ascii="Times New Roman"/>
          <w:b w:val="false"/>
          <w:i w:val="false"/>
          <w:color w:val="000000"/>
          <w:sz w:val="28"/>
        </w:rPr>
        <w:t>
      11. Учесть, что в областном бюджете на 2008 год предусмотрены целевые текущие трансферты из республиканского бюджета на субсидирование стоимости услуг по подаче питьевой воды из особо важных групповых систем водоснабжения, являющихся безальтернативными источниками питьевого водоснабжения в сумме 71 474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Учесть, что в областном бюджете на 2008 год предусмотрены целевые текущие трансферты из республиканского бюджета в сумме 480 000 тысяч тенге на капитальный ремонт автомобильной дороги областного значения "Атырау-Дамба".</w:t>
      </w:r>
      <w:r>
        <w:br/>
      </w:r>
      <w:r>
        <w:rPr>
          <w:rFonts w:ascii="Times New Roman"/>
          <w:b w:val="false"/>
          <w:i w:val="false"/>
          <w:color w:val="000000"/>
          <w:sz w:val="28"/>
        </w:rPr>
        <w:t>
</w:t>
      </w:r>
      <w:r>
        <w:rPr>
          <w:rFonts w:ascii="Times New Roman"/>
          <w:b w:val="false"/>
          <w:i w:val="false"/>
          <w:color w:val="000000"/>
          <w:sz w:val="28"/>
        </w:rPr>
        <w:t>
      13. Учесть, что в областном бюджете на 2008 год предусмотрены целевые текущие трансферты из республиканского бюджета на развитие сельского хозяйства в сумме 136 462 тысяч тенге, в том числе:</w:t>
      </w:r>
      <w:r>
        <w:br/>
      </w:r>
      <w:r>
        <w:rPr>
          <w:rFonts w:ascii="Times New Roman"/>
          <w:b w:val="false"/>
          <w:i w:val="false"/>
          <w:color w:val="000000"/>
          <w:sz w:val="28"/>
        </w:rPr>
        <w:t>
      1) на развитие племенного животноводства в сумме 55 485 тысяч тенге;</w:t>
      </w:r>
      <w:r>
        <w:br/>
      </w:r>
      <w:r>
        <w:rPr>
          <w:rFonts w:ascii="Times New Roman"/>
          <w:b w:val="false"/>
          <w:i w:val="false"/>
          <w:color w:val="000000"/>
          <w:sz w:val="28"/>
        </w:rPr>
        <w:t>
      2) на повышение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в сумме 12 884 тысяч тенге;</w:t>
      </w:r>
      <w:r>
        <w:br/>
      </w:r>
      <w:r>
        <w:rPr>
          <w:rFonts w:ascii="Times New Roman"/>
          <w:b w:val="false"/>
          <w:i w:val="false"/>
          <w:color w:val="000000"/>
          <w:sz w:val="28"/>
        </w:rPr>
        <w:t>
      3) на субсидирование стоимости услуг по доставке воды сельскохозяйственным товаропроизводителям в сумме 46 169 тысяч тенге;</w:t>
      </w:r>
      <w:r>
        <w:br/>
      </w:r>
      <w:r>
        <w:rPr>
          <w:rFonts w:ascii="Times New Roman"/>
          <w:b w:val="false"/>
          <w:i w:val="false"/>
          <w:color w:val="000000"/>
          <w:sz w:val="28"/>
        </w:rPr>
        <w:t>
      4) на субсидирование повышения продуктивности и качества продукции животноводства в сумме 21 924 тысяч тенге.</w:t>
      </w:r>
      <w:r>
        <w:br/>
      </w:r>
      <w:r>
        <w:rPr>
          <w:rFonts w:ascii="Times New Roman"/>
          <w:b w:val="false"/>
          <w:i w:val="false"/>
          <w:color w:val="000000"/>
          <w:sz w:val="28"/>
        </w:rPr>
        <w:t>
</w:t>
      </w:r>
      <w:r>
        <w:rPr>
          <w:rFonts w:ascii="Times New Roman"/>
          <w:b w:val="false"/>
          <w:i w:val="false"/>
          <w:color w:val="000000"/>
          <w:sz w:val="28"/>
        </w:rPr>
        <w:t>
      14. Учесть, что в областном бюджете на 2008 год предусмотрены целевые текущие трансферты районным бюджетам, бюджету города Атырау на реализацию Государственной программы развития образования в Республике Казахстан на 2005-2010 годы в сумме 599 365 тысяч тенге, в том числе:</w:t>
      </w:r>
      <w:r>
        <w:br/>
      </w:r>
      <w:r>
        <w:rPr>
          <w:rFonts w:ascii="Times New Roman"/>
          <w:b w:val="false"/>
          <w:i w:val="false"/>
          <w:color w:val="000000"/>
          <w:sz w:val="28"/>
        </w:rPr>
        <w:t>
      1) на 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 в сумме 239 400 тысяч тенге согласно </w:t>
      </w:r>
      <w:r>
        <w:rPr>
          <w:rFonts w:ascii="Times New Roman"/>
          <w:b w:val="false"/>
          <w:i w:val="false"/>
          <w:color w:val="000000"/>
          <w:sz w:val="28"/>
        </w:rPr>
        <w:t>приложению 3</w:t>
      </w:r>
      <w:r>
        <w:rPr>
          <w:rFonts w:ascii="Times New Roman"/>
          <w:b w:val="false"/>
          <w:i w:val="false"/>
          <w:color w:val="000000"/>
          <w:sz w:val="28"/>
        </w:rPr>
        <w:t>;</w:t>
      </w:r>
      <w:r>
        <w:br/>
      </w:r>
      <w:r>
        <w:rPr>
          <w:rFonts w:ascii="Times New Roman"/>
          <w:b w:val="false"/>
          <w:i w:val="false"/>
          <w:color w:val="000000"/>
          <w:sz w:val="28"/>
        </w:rPr>
        <w:t>
      2) на создание лингафонных и мультимедийных кабинетов в государственных учреждениях начального, основного среднего и общего среднего образования в сумме 99 744 тысяч тенге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3) на внедрение системы интерактивного обучения в государственной системе начального, основного среднего и общего среднего образования в сумме 260 221 тысяч тенге согласно </w:t>
      </w:r>
      <w:r>
        <w:rPr>
          <w:rFonts w:ascii="Times New Roman"/>
          <w:b w:val="false"/>
          <w:i w:val="false"/>
          <w:color w:val="000000"/>
          <w:sz w:val="28"/>
        </w:rPr>
        <w:t>приложению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Учесть, что в областном бюджете на 2008 год предусмотрены целевые текущие трансферты из республиканского бюджета на реализацию Государственной программы реформирования и развития здравоохранения Республики Казахстан на 2005-2010 годы в сумме 1 005 404 тысяч тенге, в том числе:</w:t>
      </w:r>
      <w:r>
        <w:br/>
      </w:r>
      <w:r>
        <w:rPr>
          <w:rFonts w:ascii="Times New Roman"/>
          <w:b w:val="false"/>
          <w:i w:val="false"/>
          <w:color w:val="000000"/>
          <w:sz w:val="28"/>
        </w:rPr>
        <w:t>
      1) на материально-техническое оснащение центров крови на местном уровне в сумме 138 440 тысяч тенге;</w:t>
      </w:r>
      <w:r>
        <w:br/>
      </w:r>
      <w:r>
        <w:rPr>
          <w:rFonts w:ascii="Times New Roman"/>
          <w:b w:val="false"/>
          <w:i w:val="false"/>
          <w:color w:val="000000"/>
          <w:sz w:val="28"/>
        </w:rPr>
        <w:t>
      2) на материально-техническое оснащение медицинских организаций здравоохранения на местном уровне в сумме 866 964 тысяч тенге.</w:t>
      </w:r>
      <w:r>
        <w:br/>
      </w:r>
      <w:r>
        <w:rPr>
          <w:rFonts w:ascii="Times New Roman"/>
          <w:b w:val="false"/>
          <w:i w:val="false"/>
          <w:color w:val="000000"/>
          <w:sz w:val="28"/>
        </w:rPr>
        <w:t>
</w:t>
      </w:r>
      <w:r>
        <w:rPr>
          <w:rFonts w:ascii="Times New Roman"/>
          <w:b w:val="false"/>
          <w:i w:val="false"/>
          <w:color w:val="000000"/>
          <w:sz w:val="28"/>
        </w:rPr>
        <w:t>
      16. Учесть, что в областном бюджете на 2008 год предусмотрены целевые текущие трансферты районным бюджетам и бюджету города Атырау в сумме 116 000 тысяч тенге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согласно </w:t>
      </w:r>
      <w:r>
        <w:rPr>
          <w:rFonts w:ascii="Times New Roman"/>
          <w:b w:val="false"/>
          <w:i w:val="false"/>
          <w:color w:val="000000"/>
          <w:sz w:val="28"/>
        </w:rPr>
        <w:t>приложению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Учесть, что в областном бюджете на 2008 год предусмотрены целевые трансферты на развитие районным бюджетам и бюджету города Атырау на обучение государственных служащих компьютерной грамотности в сумме 9098 тысяч тенге согласно </w:t>
      </w:r>
      <w:r>
        <w:rPr>
          <w:rFonts w:ascii="Times New Roman"/>
          <w:b w:val="false"/>
          <w:i w:val="false"/>
          <w:color w:val="000000"/>
          <w:sz w:val="28"/>
        </w:rPr>
        <w:t>приложению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Учесть, что в областном бюджете на 2008 год предусмотрены целевые трансферты на развитие из республиканского бюджета на развитие и укрепление социальной инфраструктуры села в рамках реализации Государственной программы развития сельских территорий Республики Казахстан на 2004-2010 годы в сумме 10 394 259 тысяч тенге, в том числе:</w:t>
      </w:r>
      <w:r>
        <w:br/>
      </w:r>
      <w:r>
        <w:rPr>
          <w:rFonts w:ascii="Times New Roman"/>
          <w:b w:val="false"/>
          <w:i w:val="false"/>
          <w:color w:val="000000"/>
          <w:sz w:val="28"/>
        </w:rPr>
        <w:t>
      1) на строительство и реконструкцию объектов питьевого водоснабжения аульных (сельских) населенных пунктов в сумме 1 926 007 тысяч тенге согласно </w:t>
      </w:r>
      <w:r>
        <w:rPr>
          <w:rFonts w:ascii="Times New Roman"/>
          <w:b w:val="false"/>
          <w:i w:val="false"/>
          <w:color w:val="000000"/>
          <w:sz w:val="28"/>
        </w:rPr>
        <w:t>приложению 7</w:t>
      </w:r>
      <w:r>
        <w:rPr>
          <w:rFonts w:ascii="Times New Roman"/>
          <w:b w:val="false"/>
          <w:i w:val="false"/>
          <w:color w:val="000000"/>
          <w:sz w:val="28"/>
        </w:rPr>
        <w:t>;</w:t>
      </w:r>
      <w:r>
        <w:br/>
      </w:r>
      <w:r>
        <w:rPr>
          <w:rFonts w:ascii="Times New Roman"/>
          <w:b w:val="false"/>
          <w:i w:val="false"/>
          <w:color w:val="000000"/>
          <w:sz w:val="28"/>
        </w:rPr>
        <w:t xml:space="preserve">
      2) на строительство и реконструкцию объектов образования аульных (сельских) населенных пунктов области и города Атырау 4 293 122 тысяч тенге;  </w:t>
      </w:r>
      <w:r>
        <w:br/>
      </w:r>
      <w:r>
        <w:rPr>
          <w:rFonts w:ascii="Times New Roman"/>
          <w:b w:val="false"/>
          <w:i w:val="false"/>
          <w:color w:val="000000"/>
          <w:sz w:val="28"/>
        </w:rPr>
        <w:t>
      3) на строительство и реконструкцию объектов здравоохранения аульных (сельских) населенных пунктов области и города Атырау 4 175 130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Учесть, что в областном бюджете на 2008 год предусмотрены целевые трансферты на развитие из республиканского бюджета на реализацию Государственной программы жилищного строительства в Республике Казахстан на 2008-2010 годы в сумме 2 908 000 тысяч тенге, в том числе:</w:t>
      </w:r>
      <w:r>
        <w:br/>
      </w:r>
      <w:r>
        <w:rPr>
          <w:rFonts w:ascii="Times New Roman"/>
          <w:b w:val="false"/>
          <w:i w:val="false"/>
          <w:color w:val="000000"/>
          <w:sz w:val="28"/>
        </w:rPr>
        <w:t>
      1) на строительство жилья государственного коммунального жилищного фонда 400 000 тысяч тенге;</w:t>
      </w:r>
      <w:r>
        <w:br/>
      </w:r>
      <w:r>
        <w:rPr>
          <w:rFonts w:ascii="Times New Roman"/>
          <w:b w:val="false"/>
          <w:i w:val="false"/>
          <w:color w:val="000000"/>
          <w:sz w:val="28"/>
        </w:rPr>
        <w:t>
      2) на развитие и обустройство инженерно-коммуникационной инфраструктуры в сумме 2 445 000 тысяч тенге;</w:t>
      </w:r>
      <w:r>
        <w:br/>
      </w:r>
      <w:r>
        <w:rPr>
          <w:rFonts w:ascii="Times New Roman"/>
          <w:b w:val="false"/>
          <w:i w:val="false"/>
          <w:color w:val="000000"/>
          <w:sz w:val="28"/>
        </w:rPr>
        <w:t>
      3) на ремонт и реконструкцию инженерных сетей 63 000 тысяч тенге.</w:t>
      </w:r>
      <w:r>
        <w:br/>
      </w:r>
      <w:r>
        <w:rPr>
          <w:rFonts w:ascii="Times New Roman"/>
          <w:b w:val="false"/>
          <w:i w:val="false"/>
          <w:color w:val="000000"/>
          <w:sz w:val="28"/>
        </w:rPr>
        <w:t>
</w:t>
      </w:r>
      <w:r>
        <w:rPr>
          <w:rFonts w:ascii="Times New Roman"/>
          <w:b w:val="false"/>
          <w:i w:val="false"/>
          <w:color w:val="000000"/>
          <w:sz w:val="28"/>
        </w:rPr>
        <w:t>
      20. Учесть, что в областном бюджете на 2008 год предусмотрены кредиты бюджету города Атырау по нулевой ставке вознаграждения (интереса) на строительство и приобретение жилья в рамках реализации Государственной программы жилищного строительства в Республике Казахстан на 2008-2010 годы в сумме 228 000 тысяч тенге:</w:t>
      </w:r>
      <w:r>
        <w:br/>
      </w:r>
      <w:r>
        <w:rPr>
          <w:rFonts w:ascii="Times New Roman"/>
          <w:b w:val="false"/>
          <w:i w:val="false"/>
          <w:color w:val="000000"/>
          <w:sz w:val="28"/>
        </w:rPr>
        <w:t xml:space="preserve">
      1) исключен; </w:t>
      </w:r>
      <w:r>
        <w:br/>
      </w:r>
      <w:r>
        <w:rPr>
          <w:rFonts w:ascii="Times New Roman"/>
          <w:b w:val="false"/>
          <w:i w:val="false"/>
          <w:color w:val="000000"/>
          <w:sz w:val="28"/>
        </w:rPr>
        <w:t>
      2) на строительство и приобретение жилья для работников 100 школ 100 больниц 228 000 тысяч тенге.</w:t>
      </w:r>
      <w:r>
        <w:br/>
      </w:r>
      <w:r>
        <w:rPr>
          <w:rFonts w:ascii="Times New Roman"/>
          <w:b w:val="false"/>
          <w:i w:val="false"/>
          <w:color w:val="000000"/>
          <w:sz w:val="28"/>
        </w:rPr>
        <w:t>
</w:t>
      </w:r>
      <w:r>
        <w:rPr>
          <w:rFonts w:ascii="Times New Roman"/>
          <w:b w:val="false"/>
          <w:i w:val="false"/>
          <w:color w:val="000000"/>
          <w:sz w:val="28"/>
        </w:rPr>
        <w:t>
      21. Учесть, что в областном бюджете на 2008 год предусмотрены целевые трансферты на развитие из республиканского бюджета на развитие на строительство и реконструкцию объектов социального обеспечения в сумме 595 730 тысяч тенге, в том числе:</w:t>
      </w:r>
      <w:r>
        <w:br/>
      </w:r>
      <w:r>
        <w:rPr>
          <w:rFonts w:ascii="Times New Roman"/>
          <w:b w:val="false"/>
          <w:i w:val="false"/>
          <w:color w:val="000000"/>
          <w:sz w:val="28"/>
        </w:rPr>
        <w:t>
      1) на строительство здания областного центра реабилитации инвалидов в городе Атырау 395 730 тысяч тенге;</w:t>
      </w:r>
      <w:r>
        <w:br/>
      </w:r>
      <w:r>
        <w:rPr>
          <w:rFonts w:ascii="Times New Roman"/>
          <w:b w:val="false"/>
          <w:i w:val="false"/>
          <w:color w:val="000000"/>
          <w:sz w:val="28"/>
        </w:rPr>
        <w:t>
      2) на строительство дополнительного здания на 100 мест, а также канализационно-насосной станции для Сарайчикского психоневрологического интерната в сумме 200 000 тысяч тенге.</w:t>
      </w:r>
      <w:r>
        <w:br/>
      </w:r>
      <w:r>
        <w:rPr>
          <w:rFonts w:ascii="Times New Roman"/>
          <w:b w:val="false"/>
          <w:i w:val="false"/>
          <w:color w:val="000000"/>
          <w:sz w:val="28"/>
        </w:rPr>
        <w:t>
</w:t>
      </w:r>
      <w:r>
        <w:rPr>
          <w:rFonts w:ascii="Times New Roman"/>
          <w:b w:val="false"/>
          <w:i w:val="false"/>
          <w:color w:val="000000"/>
          <w:sz w:val="28"/>
        </w:rPr>
        <w:t>
      22. Учесть, что в областном бюджете на 2008 год предусмотрены целевые трансферты на развитие из республиканского бюджета на развитие человеческого капитала в рамках электронного правительства в сумме - 59 975 тысяч тенге, из них целевые трансферты на развитие районным бюджетам и бюджету города Атырау в сумме 43 255 тысяч тенге согласно приложению 11.</w:t>
      </w:r>
      <w:r>
        <w:br/>
      </w:r>
      <w:r>
        <w:rPr>
          <w:rFonts w:ascii="Times New Roman"/>
          <w:b w:val="false"/>
          <w:i w:val="false"/>
          <w:color w:val="000000"/>
          <w:sz w:val="28"/>
        </w:rPr>
        <w:t>
</w:t>
      </w:r>
      <w:r>
        <w:rPr>
          <w:rFonts w:ascii="Times New Roman"/>
          <w:b w:val="false"/>
          <w:i w:val="false"/>
          <w:color w:val="000000"/>
          <w:sz w:val="28"/>
        </w:rPr>
        <w:t>
      23. Учесть, что в областном бюджете на 2008 год предусмотрены целевые трансферты на развитие из республиканского бюджета на газификацию аульных (сельских) населенных пунктов области и города Атырау в сумме 3 000 000 тысяч тенге.</w:t>
      </w:r>
      <w:r>
        <w:br/>
      </w:r>
      <w:r>
        <w:rPr>
          <w:rFonts w:ascii="Times New Roman"/>
          <w:b w:val="false"/>
          <w:i w:val="false"/>
          <w:color w:val="000000"/>
          <w:sz w:val="28"/>
        </w:rPr>
        <w:t>
</w:t>
      </w:r>
      <w:r>
        <w:rPr>
          <w:rFonts w:ascii="Times New Roman"/>
          <w:b w:val="false"/>
          <w:i w:val="false"/>
          <w:color w:val="000000"/>
          <w:sz w:val="28"/>
        </w:rPr>
        <w:t>
      24. Учесть, что в областном бюджете на 2008 год предусмотрены целевые трансферты на развитие из республиканского бюджета на развитие на транспортной инфраструктуры в сумме 1 045 040 тысяч тенге, в том числе:</w:t>
      </w:r>
      <w:r>
        <w:br/>
      </w:r>
      <w:r>
        <w:rPr>
          <w:rFonts w:ascii="Times New Roman"/>
          <w:b w:val="false"/>
          <w:i w:val="false"/>
          <w:color w:val="000000"/>
          <w:sz w:val="28"/>
        </w:rPr>
        <w:t>
      1) на реконструкцию автомобильной дороги "подъезд к поселку Еркинкала" в сумме 421 691 тысяч тенге;</w:t>
      </w:r>
      <w:r>
        <w:br/>
      </w:r>
      <w:r>
        <w:rPr>
          <w:rFonts w:ascii="Times New Roman"/>
          <w:b w:val="false"/>
          <w:i w:val="false"/>
          <w:color w:val="000000"/>
          <w:sz w:val="28"/>
        </w:rPr>
        <w:t>
      2) на реконструкцию автомобильной дороги областного значения "Индер-Карабау-Миялы-Сагиз" в сумме 381 309 тысяч тенге;</w:t>
      </w:r>
      <w:r>
        <w:br/>
      </w:r>
      <w:r>
        <w:rPr>
          <w:rFonts w:ascii="Times New Roman"/>
          <w:b w:val="false"/>
          <w:i w:val="false"/>
          <w:color w:val="000000"/>
          <w:sz w:val="28"/>
        </w:rPr>
        <w:t>
      3) продолжение строительства мостового перехода через р.Урал в городе Атырау в сумме 242 040 тысяч тенге.</w:t>
      </w:r>
      <w:r>
        <w:br/>
      </w:r>
      <w:r>
        <w:rPr>
          <w:rFonts w:ascii="Times New Roman"/>
          <w:b w:val="false"/>
          <w:i w:val="false"/>
          <w:color w:val="000000"/>
          <w:sz w:val="28"/>
        </w:rPr>
        <w:t>
</w:t>
      </w:r>
      <w:r>
        <w:rPr>
          <w:rFonts w:ascii="Times New Roman"/>
          <w:b w:val="false"/>
          <w:i w:val="false"/>
          <w:color w:val="000000"/>
          <w:sz w:val="28"/>
        </w:rPr>
        <w:t>
      25. Учесть, что в областном бюджете на 2008 год предусмотрены целевые трансферты на развитие из республиканского бюджета на развитие на строительство и реконструкцию объектов электроснабжения города Атырау и Атырауской области в сумме 4 678 825 тысяч тенге.</w:t>
      </w:r>
      <w:r>
        <w:br/>
      </w:r>
      <w:r>
        <w:rPr>
          <w:rFonts w:ascii="Times New Roman"/>
          <w:b w:val="false"/>
          <w:i w:val="false"/>
          <w:color w:val="000000"/>
          <w:sz w:val="28"/>
        </w:rPr>
        <w:t>
</w:t>
      </w:r>
      <w:r>
        <w:rPr>
          <w:rFonts w:ascii="Times New Roman"/>
          <w:b w:val="false"/>
          <w:i w:val="false"/>
          <w:color w:val="000000"/>
          <w:sz w:val="28"/>
        </w:rPr>
        <w:t>
      26. Установить, что с 1 января 2008 года прекращаются требования местного исполнительного органа к юридическим лицам, ликвидированным по состоянию на 1 января 2008 года на основании решения местного исполнительного органа по кредитам и средствам, выделенным на исполнение обязательств по государственным гарантиям, по перечню юридических лиц и объемам задолженности, определяемым местным исполнительным органам.</w:t>
      </w:r>
      <w:r>
        <w:br/>
      </w:r>
      <w:r>
        <w:rPr>
          <w:rFonts w:ascii="Times New Roman"/>
          <w:b w:val="false"/>
          <w:i w:val="false"/>
          <w:color w:val="000000"/>
          <w:sz w:val="28"/>
        </w:rPr>
        <w:t>
</w:t>
      </w:r>
      <w:r>
        <w:rPr>
          <w:rFonts w:ascii="Times New Roman"/>
          <w:b w:val="false"/>
          <w:i w:val="false"/>
          <w:color w:val="000000"/>
          <w:sz w:val="28"/>
        </w:rPr>
        <w:t>
      27. Установить лимит долга местных исполнительных органов на 31 декабря 2008 года в размере 10 809 940 тысяч  тенге.</w:t>
      </w:r>
      <w:r>
        <w:br/>
      </w:r>
      <w:r>
        <w:rPr>
          <w:rFonts w:ascii="Times New Roman"/>
          <w:b w:val="false"/>
          <w:i w:val="false"/>
          <w:color w:val="000000"/>
          <w:sz w:val="28"/>
        </w:rPr>
        <w:t>
</w:t>
      </w:r>
      <w:r>
        <w:rPr>
          <w:rFonts w:ascii="Times New Roman"/>
          <w:b w:val="false"/>
          <w:i w:val="false"/>
          <w:color w:val="000000"/>
          <w:sz w:val="28"/>
        </w:rPr>
        <w:t>
      28. Утвердить резерв местного исполнительного органа на 2008 год в сумме 247 473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решениями областного маслихата от 2008.01.08 </w:t>
      </w:r>
      <w:r>
        <w:rPr>
          <w:rFonts w:ascii="Times New Roman"/>
          <w:b w:val="false"/>
          <w:i w:val="false"/>
          <w:color w:val="000000"/>
          <w:sz w:val="28"/>
        </w:rPr>
        <w:t>N 55-IV;</w:t>
      </w:r>
      <w:r>
        <w:rPr>
          <w:rFonts w:ascii="Times New Roman"/>
          <w:b w:val="false"/>
          <w:i w:val="false"/>
          <w:color w:val="ff0000"/>
          <w:sz w:val="28"/>
        </w:rPr>
        <w:t xml:space="preserve"> от </w:t>
      </w:r>
      <w:r>
        <w:rPr>
          <w:rFonts w:ascii="Times New Roman"/>
          <w:b w:val="false"/>
          <w:i w:val="false"/>
          <w:color w:val="ff0000"/>
          <w:sz w:val="28"/>
        </w:rPr>
        <w:t xml:space="preserve">2008.04.11 </w:t>
      </w:r>
      <w:r>
        <w:rPr>
          <w:rFonts w:ascii="Times New Roman"/>
          <w:b w:val="false"/>
          <w:i w:val="false"/>
          <w:color w:val="000000"/>
          <w:sz w:val="28"/>
        </w:rPr>
        <w:t>N 86-IV;</w:t>
      </w:r>
      <w:r>
        <w:rPr>
          <w:rFonts w:ascii="Times New Roman"/>
          <w:b w:val="false"/>
          <w:i w:val="false"/>
          <w:color w:val="ff0000"/>
          <w:sz w:val="28"/>
        </w:rPr>
        <w:t xml:space="preserve"> от </w:t>
      </w:r>
      <w:r>
        <w:rPr>
          <w:rFonts w:ascii="Times New Roman"/>
          <w:b w:val="false"/>
          <w:i w:val="false"/>
          <w:color w:val="ff0000"/>
          <w:sz w:val="28"/>
        </w:rPr>
        <w:t xml:space="preserve">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Предусмотреть в областном бюджете на 2008 год 2 918 712 тысяч тенге для погашения и обслуживания долга местного исполнительного органа.</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решениями областного маслихата от 2008.01.08 </w:t>
      </w:r>
      <w:r>
        <w:rPr>
          <w:rFonts w:ascii="Times New Roman"/>
          <w:b w:val="false"/>
          <w:i w:val="false"/>
          <w:color w:val="000000"/>
          <w:sz w:val="28"/>
        </w:rPr>
        <w:t xml:space="preserve">N 55-IV; </w:t>
      </w:r>
      <w:r>
        <w:rPr>
          <w:rFonts w:ascii="Times New Roman"/>
          <w:b w:val="false"/>
          <w:i w:val="false"/>
          <w:color w:val="ff0000"/>
          <w:sz w:val="28"/>
        </w:rPr>
        <w:t xml:space="preserve">от </w:t>
      </w:r>
      <w:r>
        <w:rPr>
          <w:rFonts w:ascii="Times New Roman"/>
          <w:b w:val="false"/>
          <w:i w:val="false"/>
          <w:color w:val="ff0000"/>
          <w:sz w:val="28"/>
        </w:rPr>
        <w:t xml:space="preserve">2008.04.11 </w:t>
      </w:r>
      <w:r>
        <w:rPr>
          <w:rFonts w:ascii="Times New Roman"/>
          <w:b w:val="false"/>
          <w:i w:val="false"/>
          <w:color w:val="000000"/>
          <w:sz w:val="28"/>
        </w:rPr>
        <w:t>N 86-IV.</w:t>
      </w:r>
      <w:r>
        <w:br/>
      </w:r>
      <w:r>
        <w:rPr>
          <w:rFonts w:ascii="Times New Roman"/>
          <w:b w:val="false"/>
          <w:i w:val="false"/>
          <w:color w:val="000000"/>
          <w:sz w:val="28"/>
        </w:rPr>
        <w:t>
</w:t>
      </w:r>
      <w:r>
        <w:rPr>
          <w:rFonts w:ascii="Times New Roman"/>
          <w:b w:val="false"/>
          <w:i w:val="false"/>
          <w:color w:val="000000"/>
          <w:sz w:val="28"/>
        </w:rPr>
        <w:t>
      30. Утвердить перечень областных бюджетных программ, не подлежащих секвестру в процессе исполнения областного бюджета на 2008 год, согласно </w:t>
      </w:r>
      <w:r>
        <w:rPr>
          <w:rFonts w:ascii="Times New Roman"/>
          <w:b w:val="false"/>
          <w:i w:val="false"/>
          <w:color w:val="000000"/>
          <w:sz w:val="28"/>
        </w:rPr>
        <w:t>приложению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Утвердить перечень бюджетных программ развития областного бюджета на 2008 год с разделением на бюджетные программы, направленные на реализацию бюджетных инвестиционных проектов (программ) и формирование или увеличение уставного капитала юридических лиц, согласно </w:t>
      </w:r>
      <w:r>
        <w:rPr>
          <w:rFonts w:ascii="Times New Roman"/>
          <w:b w:val="false"/>
          <w:i w:val="false"/>
          <w:color w:val="000000"/>
          <w:sz w:val="28"/>
        </w:rPr>
        <w:t>приложению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Настоящее решение вводится в действие с 1 января 2008 года.</w:t>
      </w:r>
      <w:r>
        <w:br/>
      </w:r>
      <w:r>
        <w:rPr>
          <w:rFonts w:ascii="Times New Roman"/>
          <w:b w:val="false"/>
          <w:i w:val="false"/>
          <w:color w:val="000000"/>
          <w:sz w:val="28"/>
        </w:rPr>
        <w:t>
</w:t>
      </w:r>
      <w:r>
        <w:rPr>
          <w:rFonts w:ascii="Times New Roman"/>
          <w:b w:val="false"/>
          <w:i w:val="false"/>
          <w:color w:val="000000"/>
          <w:sz w:val="28"/>
        </w:rPr>
        <w:t>
      33. Учесть, что в областном бюджете на 2008 год предусмотрены целевые текущие трансферты районным бюджетам на разработку проектов застройки под индивидуальное жилищное строительство и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 в сумме 120 887 тысяч тенге, в том числе:</w:t>
      </w:r>
      <w:r>
        <w:br/>
      </w:r>
      <w:r>
        <w:rPr>
          <w:rFonts w:ascii="Times New Roman"/>
          <w:b w:val="false"/>
          <w:i w:val="false"/>
          <w:color w:val="000000"/>
          <w:sz w:val="28"/>
        </w:rPr>
        <w:t>
      Индерскому району - 35 951 тысяч тенге;</w:t>
      </w:r>
      <w:r>
        <w:br/>
      </w:r>
      <w:r>
        <w:rPr>
          <w:rFonts w:ascii="Times New Roman"/>
          <w:b w:val="false"/>
          <w:i w:val="false"/>
          <w:color w:val="000000"/>
          <w:sz w:val="28"/>
        </w:rPr>
        <w:t>
      Макатскому району - 64 936 тысяч тенге.</w:t>
      </w:r>
      <w:r>
        <w:br/>
      </w:r>
      <w:r>
        <w:rPr>
          <w:rFonts w:ascii="Times New Roman"/>
          <w:b w:val="false"/>
          <w:i w:val="false"/>
          <w:color w:val="000000"/>
          <w:sz w:val="28"/>
        </w:rPr>
        <w:t>
      городу Атырау - 20 000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решениями областного маслихата от 11.04.2008 N </w:t>
      </w:r>
      <w:r>
        <w:rPr>
          <w:rFonts w:ascii="Times New Roman"/>
          <w:b w:val="false"/>
          <w:i w:val="false"/>
          <w:color w:val="000000"/>
          <w:sz w:val="28"/>
        </w:rPr>
        <w:t xml:space="preserve">86-IV; </w:t>
      </w:r>
      <w:r>
        <w:rPr>
          <w:rFonts w:ascii="Times New Roman"/>
          <w:b w:val="false"/>
          <w:i w:val="false"/>
          <w:color w:val="ff0000"/>
          <w:sz w:val="28"/>
        </w:rPr>
        <w:t xml:space="preserve">от 2008.07.23 </w:t>
      </w:r>
      <w:r>
        <w:rPr>
          <w:rFonts w:ascii="Times New Roman"/>
          <w:b w:val="false"/>
          <w:i w:val="false"/>
          <w:color w:val="000000"/>
          <w:sz w:val="28"/>
        </w:rPr>
        <w:t xml:space="preserve">N 106-IV; </w:t>
      </w:r>
      <w:r>
        <w:rPr>
          <w:rFonts w:ascii="Times New Roman"/>
          <w:b w:val="false"/>
          <w:i w:val="false"/>
          <w:color w:val="ff0000"/>
          <w:sz w:val="28"/>
        </w:rPr>
        <w:t xml:space="preserve">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Учесть, что в областном бюджете на 2008 год предусмотрены целевые текущие трансферты районным бюджетам и бюджету города Атырау на подготовку к зимнему периоду в сумме 289 287 тысяч тенге, в том числе:</w:t>
      </w:r>
      <w:r>
        <w:br/>
      </w:r>
      <w:r>
        <w:rPr>
          <w:rFonts w:ascii="Times New Roman"/>
          <w:b w:val="false"/>
          <w:i w:val="false"/>
          <w:color w:val="000000"/>
          <w:sz w:val="28"/>
        </w:rPr>
        <w:t xml:space="preserve">
      Курмангазинскому району - 53 060 тысяч тенге; </w:t>
      </w:r>
      <w:r>
        <w:br/>
      </w:r>
      <w:r>
        <w:rPr>
          <w:rFonts w:ascii="Times New Roman"/>
          <w:b w:val="false"/>
          <w:i w:val="false"/>
          <w:color w:val="000000"/>
          <w:sz w:val="28"/>
        </w:rPr>
        <w:t xml:space="preserve">
      Исатайскому району - 50 577 тысяч тенге; </w:t>
      </w:r>
      <w:r>
        <w:br/>
      </w:r>
      <w:r>
        <w:rPr>
          <w:rFonts w:ascii="Times New Roman"/>
          <w:b w:val="false"/>
          <w:i w:val="false"/>
          <w:color w:val="000000"/>
          <w:sz w:val="28"/>
        </w:rPr>
        <w:t xml:space="preserve">
      Кызылкогинскому району - 82 000 тысяч тенге; </w:t>
      </w:r>
      <w:r>
        <w:br/>
      </w:r>
      <w:r>
        <w:rPr>
          <w:rFonts w:ascii="Times New Roman"/>
          <w:b w:val="false"/>
          <w:i w:val="false"/>
          <w:color w:val="000000"/>
          <w:sz w:val="28"/>
        </w:rPr>
        <w:t xml:space="preserve">
      Макатскому району - 17 163 тысяч тенге; </w:t>
      </w:r>
      <w:r>
        <w:br/>
      </w:r>
      <w:r>
        <w:rPr>
          <w:rFonts w:ascii="Times New Roman"/>
          <w:b w:val="false"/>
          <w:i w:val="false"/>
          <w:color w:val="000000"/>
          <w:sz w:val="28"/>
        </w:rPr>
        <w:t xml:space="preserve">
      Махамбетскому району - 29 354 тысяч тенге; </w:t>
      </w:r>
      <w:r>
        <w:br/>
      </w:r>
      <w:r>
        <w:rPr>
          <w:rFonts w:ascii="Times New Roman"/>
          <w:b w:val="false"/>
          <w:i w:val="false"/>
          <w:color w:val="000000"/>
          <w:sz w:val="28"/>
        </w:rPr>
        <w:t>
      городу Атырау - 57 133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решениями областного маслихата от 11.04.2008 N </w:t>
      </w:r>
      <w:r>
        <w:rPr>
          <w:rFonts w:ascii="Times New Roman"/>
          <w:b w:val="false"/>
          <w:i w:val="false"/>
          <w:color w:val="000000"/>
          <w:sz w:val="28"/>
        </w:rPr>
        <w:t xml:space="preserve">86-IV; </w:t>
      </w:r>
      <w:r>
        <w:rPr>
          <w:rFonts w:ascii="Times New Roman"/>
          <w:b w:val="false"/>
          <w:i w:val="false"/>
          <w:color w:val="ff0000"/>
          <w:sz w:val="28"/>
        </w:rPr>
        <w:t xml:space="preserve">от 2008.07.23 </w:t>
      </w:r>
      <w:r>
        <w:rPr>
          <w:rFonts w:ascii="Times New Roman"/>
          <w:b w:val="false"/>
          <w:i w:val="false"/>
          <w:color w:val="000000"/>
          <w:sz w:val="28"/>
        </w:rPr>
        <w:t xml:space="preserve">N 106-IV; </w:t>
      </w:r>
      <w:r>
        <w:rPr>
          <w:rFonts w:ascii="Times New Roman"/>
          <w:b w:val="false"/>
          <w:i w:val="false"/>
          <w:color w:val="ff0000"/>
          <w:sz w:val="28"/>
        </w:rPr>
        <w:t xml:space="preserve">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35. Учесть, что в областном бюджете на 2008 год предусмотрены целевые текущие трансферты районным бюджетам на капитальный ремонт зданий, помещений и сооружений объектов образования в сумме 283 859 тысяч тенге, в том числе:</w:t>
      </w:r>
      <w:r>
        <w:br/>
      </w:r>
      <w:r>
        <w:rPr>
          <w:rFonts w:ascii="Times New Roman"/>
          <w:b w:val="false"/>
          <w:i w:val="false"/>
          <w:color w:val="000000"/>
          <w:sz w:val="28"/>
        </w:rPr>
        <w:t>
      Курмангазинскому району - 177 000 тысяч тенге;</w:t>
      </w:r>
      <w:r>
        <w:br/>
      </w:r>
      <w:r>
        <w:rPr>
          <w:rFonts w:ascii="Times New Roman"/>
          <w:b w:val="false"/>
          <w:i w:val="false"/>
          <w:color w:val="000000"/>
          <w:sz w:val="28"/>
        </w:rPr>
        <w:t>
      Кзылкугинскому району - 64 995 тысяч тенге;</w:t>
      </w:r>
      <w:r>
        <w:br/>
      </w:r>
      <w:r>
        <w:rPr>
          <w:rFonts w:ascii="Times New Roman"/>
          <w:b w:val="false"/>
          <w:i w:val="false"/>
          <w:color w:val="000000"/>
          <w:sz w:val="28"/>
        </w:rPr>
        <w:t>
      Макатскому району - 17 083 тысяч тенге;</w:t>
      </w:r>
      <w:r>
        <w:br/>
      </w:r>
      <w:r>
        <w:rPr>
          <w:rFonts w:ascii="Times New Roman"/>
          <w:b w:val="false"/>
          <w:i w:val="false"/>
          <w:color w:val="000000"/>
          <w:sz w:val="28"/>
        </w:rPr>
        <w:t>
      Махамбетскому району - 24 781 тысяч тенге.</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35 в соответствии с решением областного маслихата от 2008.01.08 N </w:t>
      </w:r>
      <w:r>
        <w:rPr>
          <w:rFonts w:ascii="Times New Roman"/>
          <w:b w:val="false"/>
          <w:i w:val="false"/>
          <w:color w:val="000000"/>
          <w:sz w:val="28"/>
        </w:rPr>
        <w:t xml:space="preserve">55-IV; </w:t>
      </w:r>
      <w:r>
        <w:rPr>
          <w:rFonts w:ascii="Times New Roman"/>
          <w:b w:val="false"/>
          <w:i w:val="false"/>
          <w:color w:val="ff0000"/>
          <w:sz w:val="28"/>
        </w:rPr>
        <w:t xml:space="preserve">от 11.04.2008 N </w:t>
      </w:r>
      <w:r>
        <w:rPr>
          <w:rFonts w:ascii="Times New Roman"/>
          <w:b w:val="false"/>
          <w:i w:val="false"/>
          <w:color w:val="000000"/>
          <w:sz w:val="28"/>
        </w:rPr>
        <w:t>86-IV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 Учесть, что в областном бюджете на 2008 год предусмотрены целевые текущие трансферты бюджету Курмангазинского района на проведение капитального ремонта административных зданий в сумме 45 000 тысяч тенге.</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36 в соответствии с решением областного маслихата от 2008.01.08 N </w:t>
      </w:r>
      <w:r>
        <w:rPr>
          <w:rFonts w:ascii="Times New Roman"/>
          <w:b w:val="false"/>
          <w:i w:val="false"/>
          <w:color w:val="000000"/>
          <w:sz w:val="28"/>
        </w:rPr>
        <w:t>55-IV.</w:t>
      </w:r>
      <w:r>
        <w:br/>
      </w:r>
      <w:r>
        <w:rPr>
          <w:rFonts w:ascii="Times New Roman"/>
          <w:b w:val="false"/>
          <w:i w:val="false"/>
          <w:color w:val="000000"/>
          <w:sz w:val="28"/>
        </w:rPr>
        <w:t>
</w:t>
      </w:r>
      <w:r>
        <w:rPr>
          <w:rFonts w:ascii="Times New Roman"/>
          <w:b w:val="false"/>
          <w:i w:val="false"/>
          <w:color w:val="000000"/>
          <w:sz w:val="28"/>
        </w:rPr>
        <w:t>
      37. Учесть, что в областном бюджете на 2008 год предусмотрены целевые трансферты на развитие районным бюджетам на развитие системы водоснабжения в сумме 1 654 723 тысяч тенге, в том числе:</w:t>
      </w:r>
      <w:r>
        <w:br/>
      </w:r>
      <w:r>
        <w:rPr>
          <w:rFonts w:ascii="Times New Roman"/>
          <w:b w:val="false"/>
          <w:i w:val="false"/>
          <w:color w:val="000000"/>
          <w:sz w:val="28"/>
        </w:rPr>
        <w:t>
      Курмангазинскому району - 99 304 тысяч тенге;</w:t>
      </w:r>
      <w:r>
        <w:br/>
      </w:r>
      <w:r>
        <w:rPr>
          <w:rFonts w:ascii="Times New Roman"/>
          <w:b w:val="false"/>
          <w:i w:val="false"/>
          <w:color w:val="000000"/>
          <w:sz w:val="28"/>
        </w:rPr>
        <w:t>
      Индерскому району - 47 700 тысяч тенге;</w:t>
      </w:r>
      <w:r>
        <w:br/>
      </w:r>
      <w:r>
        <w:rPr>
          <w:rFonts w:ascii="Times New Roman"/>
          <w:b w:val="false"/>
          <w:i w:val="false"/>
          <w:color w:val="000000"/>
          <w:sz w:val="28"/>
        </w:rPr>
        <w:t>
      Макатскому району - 94 248 тысяч тенге;</w:t>
      </w:r>
      <w:r>
        <w:br/>
      </w:r>
      <w:r>
        <w:rPr>
          <w:rFonts w:ascii="Times New Roman"/>
          <w:b w:val="false"/>
          <w:i w:val="false"/>
          <w:color w:val="000000"/>
          <w:sz w:val="28"/>
        </w:rPr>
        <w:t>
      городу Атырау - 1 413 471 тысяч тенге.</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изменениями, внесенными решениями областного маслихата от 11.04.2008 N </w:t>
      </w:r>
      <w:r>
        <w:rPr>
          <w:rFonts w:ascii="Times New Roman"/>
          <w:b w:val="false"/>
          <w:i w:val="false"/>
          <w:color w:val="000000"/>
          <w:sz w:val="28"/>
        </w:rPr>
        <w:t xml:space="preserve">86-IV; </w:t>
      </w:r>
      <w:r>
        <w:rPr>
          <w:rFonts w:ascii="Times New Roman"/>
          <w:b w:val="false"/>
          <w:i w:val="false"/>
          <w:color w:val="ff0000"/>
          <w:sz w:val="28"/>
        </w:rPr>
        <w:t xml:space="preserve">от 2008.10.30 </w:t>
      </w:r>
      <w:r>
        <w:rPr>
          <w:rFonts w:ascii="Times New Roman"/>
          <w:b w:val="false"/>
          <w:i w:val="false"/>
          <w:color w:val="000000"/>
          <w:sz w:val="28"/>
        </w:rPr>
        <w:t>N 119-IV;</w:t>
      </w:r>
      <w:r>
        <w:rPr>
          <w:rFonts w:ascii="Times New Roman"/>
          <w:b w:val="false"/>
          <w:i w:val="false"/>
          <w:color w:val="ff0000"/>
          <w:sz w:val="28"/>
        </w:rPr>
        <w:t xml:space="preserve"> от </w:t>
      </w:r>
      <w:r>
        <w:rPr>
          <w:rFonts w:ascii="Times New Roman"/>
          <w:b w:val="false"/>
          <w:i w:val="false"/>
          <w:color w:val="ff0000"/>
          <w:sz w:val="28"/>
        </w:rPr>
        <w:t xml:space="preserve">2008.12.12 </w:t>
      </w:r>
      <w:r>
        <w:rPr>
          <w:rFonts w:ascii="Times New Roman"/>
          <w:b w:val="false"/>
          <w:i w:val="false"/>
          <w:color w:val="000000"/>
          <w:sz w:val="28"/>
        </w:rPr>
        <w:t>N 138-IV.</w:t>
      </w:r>
    </w:p>
    <w:bookmarkEnd w:id="0"/>
    <w:bookmarkStart w:name="z57" w:id="1"/>
    <w:p>
      <w:pPr>
        <w:spacing w:after="0"/>
        <w:ind w:left="0"/>
        <w:jc w:val="both"/>
      </w:pPr>
      <w:r>
        <w:rPr>
          <w:rFonts w:ascii="Times New Roman"/>
          <w:b w:val="false"/>
          <w:i w:val="false"/>
          <w:color w:val="000000"/>
          <w:sz w:val="28"/>
        </w:rPr>
        <w:t>      38. Учесть, что в областном бюджете на 2008 год предусмотрены целевые трансферты на развитие районным бюджетам на развитие и обустройство инженерно-коммуникационной инфраструктуры в сумме 259 090 тысяч тенге, в том числе:</w:t>
      </w:r>
      <w:r>
        <w:br/>
      </w:r>
      <w:r>
        <w:rPr>
          <w:rFonts w:ascii="Times New Roman"/>
          <w:b w:val="false"/>
          <w:i w:val="false"/>
          <w:color w:val="000000"/>
          <w:sz w:val="28"/>
        </w:rPr>
        <w:t>
      Курмангазинскому району - 99 990 тысяч тенге;</w:t>
      </w:r>
      <w:r>
        <w:br/>
      </w:r>
      <w:r>
        <w:rPr>
          <w:rFonts w:ascii="Times New Roman"/>
          <w:b w:val="false"/>
          <w:i w:val="false"/>
          <w:color w:val="000000"/>
          <w:sz w:val="28"/>
        </w:rPr>
        <w:t>
      Исатайскому району - 90 700 тысяч тенге;</w:t>
      </w:r>
      <w:r>
        <w:br/>
      </w:r>
      <w:r>
        <w:rPr>
          <w:rFonts w:ascii="Times New Roman"/>
          <w:b w:val="false"/>
          <w:i w:val="false"/>
          <w:color w:val="000000"/>
          <w:sz w:val="28"/>
        </w:rPr>
        <w:t xml:space="preserve">
      городу Атырау - 68 400 тысяч тенге. </w:t>
      </w:r>
      <w:r>
        <w:br/>
      </w:r>
      <w:r>
        <w:rPr>
          <w:rFonts w:ascii="Times New Roman"/>
          <w:b w:val="false"/>
          <w:i w:val="false"/>
          <w:color w:val="000000"/>
          <w:sz w:val="28"/>
        </w:rPr>
        <w:t>
      </w:t>
      </w:r>
      <w:r>
        <w:rPr>
          <w:rFonts w:ascii="Times New Roman"/>
          <w:b w:val="false"/>
          <w:i w:val="false"/>
          <w:color w:val="ff0000"/>
          <w:sz w:val="28"/>
        </w:rPr>
        <w:t xml:space="preserve">Сноска. Пункт 38 с изменениями, внесенными решениями областного маслихата от 2008.10.30 </w:t>
      </w:r>
      <w:r>
        <w:rPr>
          <w:rFonts w:ascii="Times New Roman"/>
          <w:b w:val="false"/>
          <w:i w:val="false"/>
          <w:color w:val="000000"/>
          <w:sz w:val="28"/>
        </w:rPr>
        <w:t xml:space="preserve">N 119-IV; ОТ </w:t>
      </w:r>
      <w:r>
        <w:rPr>
          <w:rFonts w:ascii="Times New Roman"/>
          <w:b w:val="false"/>
          <w:i w:val="false"/>
          <w:color w:val="ff0000"/>
          <w:sz w:val="28"/>
        </w:rPr>
        <w:t xml:space="preserve">2008.12.12 </w:t>
      </w:r>
      <w:r>
        <w:rPr>
          <w:rFonts w:ascii="Times New Roman"/>
          <w:b w:val="false"/>
          <w:i w:val="false"/>
          <w:color w:val="000000"/>
          <w:sz w:val="28"/>
        </w:rPr>
        <w:t>N 138-IV.</w:t>
      </w:r>
      <w:r>
        <w:br/>
      </w:r>
      <w:r>
        <w:rPr>
          <w:rFonts w:ascii="Times New Roman"/>
          <w:b w:val="false"/>
          <w:i w:val="false"/>
          <w:color w:val="000000"/>
          <w:sz w:val="28"/>
        </w:rPr>
        <w:t>
</w:t>
      </w:r>
      <w:r>
        <w:rPr>
          <w:rFonts w:ascii="Times New Roman"/>
          <w:b w:val="false"/>
          <w:i w:val="false"/>
          <w:color w:val="000000"/>
          <w:sz w:val="28"/>
        </w:rPr>
        <w:t>
      39. Учесть, что в областном бюджете на 2008 год предусмотрены целевые трансферты на развитие районным бюджетам бюджету города Атырау на развитие коммунального хозяйства в сумме 174 500 тысяч тенге, в том числе:</w:t>
      </w:r>
      <w:r>
        <w:br/>
      </w:r>
      <w:r>
        <w:rPr>
          <w:rFonts w:ascii="Times New Roman"/>
          <w:b w:val="false"/>
          <w:i w:val="false"/>
          <w:color w:val="000000"/>
          <w:sz w:val="28"/>
        </w:rPr>
        <w:t>
      Махамбетскому району - 60 000 тысяч тенге;</w:t>
      </w:r>
      <w:r>
        <w:br/>
      </w:r>
      <w:r>
        <w:rPr>
          <w:rFonts w:ascii="Times New Roman"/>
          <w:b w:val="false"/>
          <w:i w:val="false"/>
          <w:color w:val="000000"/>
          <w:sz w:val="28"/>
        </w:rPr>
        <w:t>
      городу Атырау - 114 500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решениями областного маслихата от 11.04.2008 N </w:t>
      </w:r>
      <w:r>
        <w:rPr>
          <w:rFonts w:ascii="Times New Roman"/>
          <w:b w:val="false"/>
          <w:i w:val="false"/>
          <w:color w:val="000000"/>
          <w:sz w:val="28"/>
        </w:rPr>
        <w:t xml:space="preserve">86-IV; </w:t>
      </w:r>
      <w:r>
        <w:rPr>
          <w:rFonts w:ascii="Times New Roman"/>
          <w:b w:val="false"/>
          <w:i w:val="false"/>
          <w:color w:val="ff0000"/>
          <w:sz w:val="28"/>
        </w:rPr>
        <w:t xml:space="preserve">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40. Учесть, что в областном бюджете на 2008 год предусмотрены целевые текущие трансферты районным бюджетам на проведение капитального ремонта и функционирование линий водоснабжения и водоотведения в сумме 240 707 тысяч тенге, в том числе: </w:t>
      </w:r>
      <w:r>
        <w:br/>
      </w:r>
      <w:r>
        <w:rPr>
          <w:rFonts w:ascii="Times New Roman"/>
          <w:b w:val="false"/>
          <w:i w:val="false"/>
          <w:color w:val="000000"/>
          <w:sz w:val="28"/>
        </w:rPr>
        <w:t xml:space="preserve">
      Исатайскому району - 5 500 тысяч тенге; </w:t>
      </w:r>
      <w:r>
        <w:br/>
      </w:r>
      <w:r>
        <w:rPr>
          <w:rFonts w:ascii="Times New Roman"/>
          <w:b w:val="false"/>
          <w:i w:val="false"/>
          <w:color w:val="000000"/>
          <w:sz w:val="28"/>
        </w:rPr>
        <w:t xml:space="preserve">
      Махамбетскому району - 8 278 тысяч тенге; </w:t>
      </w:r>
      <w:r>
        <w:br/>
      </w:r>
      <w:r>
        <w:rPr>
          <w:rFonts w:ascii="Times New Roman"/>
          <w:b w:val="false"/>
          <w:i w:val="false"/>
          <w:color w:val="000000"/>
          <w:sz w:val="28"/>
        </w:rPr>
        <w:t>
      Макатскому району - 226 929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40 с изменениями, внесенными решениями областного маслихата от 11.04.2008 N </w:t>
      </w:r>
      <w:r>
        <w:rPr>
          <w:rFonts w:ascii="Times New Roman"/>
          <w:b w:val="false"/>
          <w:i w:val="false"/>
          <w:color w:val="000000"/>
          <w:sz w:val="28"/>
        </w:rPr>
        <w:t xml:space="preserve">86-IV; </w:t>
      </w:r>
      <w:r>
        <w:rPr>
          <w:rFonts w:ascii="Times New Roman"/>
          <w:b w:val="false"/>
          <w:i w:val="false"/>
          <w:color w:val="ff0000"/>
          <w:sz w:val="28"/>
        </w:rPr>
        <w:t xml:space="preserve">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Учесть, что в областном бюджете на 2008 год предусмотрены целевые текущие трансферты бюджету Жылыойского района на проведение культурных мероприятий по празднованию 80-летия Жылыойского района в сумме 8 000 тысяч тенге.</w:t>
      </w:r>
      <w:r>
        <w:br/>
      </w:r>
      <w:r>
        <w:rPr>
          <w:rFonts w:ascii="Times New Roman"/>
          <w:b w:val="false"/>
          <w:i w:val="false"/>
          <w:color w:val="000000"/>
          <w:sz w:val="28"/>
        </w:rPr>
        <w:t>
</w:t>
      </w:r>
      <w:r>
        <w:rPr>
          <w:rFonts w:ascii="Times New Roman"/>
          <w:b w:val="false"/>
          <w:i w:val="false"/>
          <w:color w:val="000000"/>
          <w:sz w:val="28"/>
        </w:rPr>
        <w:t>
      42. Учесть, что в областном бюджете на 2008 год предусмотрен возврат недоиспользованных целевых трансфертов в республиканский бюджет в сумме 3 194 тысяч тенге.</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42 в соответствии с решением областного маслихата 2008.01.08 N </w:t>
      </w:r>
      <w:r>
        <w:rPr>
          <w:rFonts w:ascii="Times New Roman"/>
          <w:b w:val="false"/>
          <w:i w:val="false"/>
          <w:color w:val="000000"/>
          <w:sz w:val="28"/>
        </w:rPr>
        <w:t>55-IV.</w:t>
      </w:r>
      <w:r>
        <w:br/>
      </w:r>
      <w:r>
        <w:rPr>
          <w:rFonts w:ascii="Times New Roman"/>
          <w:b w:val="false"/>
          <w:i w:val="false"/>
          <w:color w:val="000000"/>
          <w:sz w:val="28"/>
        </w:rPr>
        <w:t>
</w:t>
      </w:r>
      <w:r>
        <w:rPr>
          <w:rFonts w:ascii="Times New Roman"/>
          <w:b w:val="false"/>
          <w:i w:val="false"/>
          <w:color w:val="000000"/>
          <w:sz w:val="28"/>
        </w:rPr>
        <w:t xml:space="preserve">
      43. Учесть, что в областном бюджете на 2008 год предусмотрены целевые текущие трансферты районным бюджетам, бюджету города Атырау на материально-техническое обеспечение учреждений образования в сумме 75 000 тысяч тенге, в том числе: </w:t>
      </w:r>
      <w:r>
        <w:br/>
      </w:r>
      <w:r>
        <w:rPr>
          <w:rFonts w:ascii="Times New Roman"/>
          <w:b w:val="false"/>
          <w:i w:val="false"/>
          <w:color w:val="000000"/>
          <w:sz w:val="28"/>
        </w:rPr>
        <w:t xml:space="preserve">
      Курмангазинскому району - 60 000 тысяч тенге; </w:t>
      </w:r>
      <w:r>
        <w:br/>
      </w:r>
      <w:r>
        <w:rPr>
          <w:rFonts w:ascii="Times New Roman"/>
          <w:b w:val="false"/>
          <w:i w:val="false"/>
          <w:color w:val="000000"/>
          <w:sz w:val="28"/>
        </w:rPr>
        <w:t>
      городу Атырау - 15 000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43 с изменениями, внесенными решениями областного маслихата от 11.04.2008 N </w:t>
      </w:r>
      <w:r>
        <w:rPr>
          <w:rFonts w:ascii="Times New Roman"/>
          <w:b w:val="false"/>
          <w:i w:val="false"/>
          <w:color w:val="000000"/>
          <w:sz w:val="28"/>
        </w:rPr>
        <w:t>86-IV.</w:t>
      </w:r>
      <w:r>
        <w:br/>
      </w:r>
      <w:r>
        <w:rPr>
          <w:rFonts w:ascii="Times New Roman"/>
          <w:b w:val="false"/>
          <w:i w:val="false"/>
          <w:color w:val="000000"/>
          <w:sz w:val="28"/>
        </w:rPr>
        <w:t>
</w:t>
      </w:r>
      <w:r>
        <w:rPr>
          <w:rFonts w:ascii="Times New Roman"/>
          <w:b w:val="false"/>
          <w:i w:val="false"/>
          <w:color w:val="000000"/>
          <w:sz w:val="28"/>
        </w:rPr>
        <w:t>
      44. Учесть, что в областном бюджете на 2008 год предусмотрены целевые текущие трансферты районным бюджетам и бюджету города Атырау на укрепление материально-технической базы жилищно-коммунального хозяйства в сумме 87 000 тысяч тенге, в том числе:</w:t>
      </w:r>
      <w:r>
        <w:br/>
      </w:r>
      <w:r>
        <w:rPr>
          <w:rFonts w:ascii="Times New Roman"/>
          <w:b w:val="false"/>
          <w:i w:val="false"/>
          <w:color w:val="000000"/>
          <w:sz w:val="28"/>
        </w:rPr>
        <w:t xml:space="preserve">
      Курмангазинскому району - 36 000 тысяч тенге; </w:t>
      </w:r>
      <w:r>
        <w:br/>
      </w:r>
      <w:r>
        <w:rPr>
          <w:rFonts w:ascii="Times New Roman"/>
          <w:b w:val="false"/>
          <w:i w:val="false"/>
          <w:color w:val="000000"/>
          <w:sz w:val="28"/>
        </w:rPr>
        <w:t xml:space="preserve">
      Исатайскому району - 10 000 тысяч тенге; </w:t>
      </w:r>
      <w:r>
        <w:br/>
      </w:r>
      <w:r>
        <w:rPr>
          <w:rFonts w:ascii="Times New Roman"/>
          <w:b w:val="false"/>
          <w:i w:val="false"/>
          <w:color w:val="000000"/>
          <w:sz w:val="28"/>
        </w:rPr>
        <w:t>
      Кызылкугинскому району - 41 000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44 с изменениями, внесенными решениями областного маслихата от 11.04.2008 N </w:t>
      </w:r>
      <w:r>
        <w:rPr>
          <w:rFonts w:ascii="Times New Roman"/>
          <w:b w:val="false"/>
          <w:i w:val="false"/>
          <w:color w:val="000000"/>
          <w:sz w:val="28"/>
        </w:rPr>
        <w:t>86-IV.</w:t>
      </w:r>
      <w:r>
        <w:br/>
      </w:r>
      <w:r>
        <w:rPr>
          <w:rFonts w:ascii="Times New Roman"/>
          <w:b w:val="false"/>
          <w:i w:val="false"/>
          <w:color w:val="000000"/>
          <w:sz w:val="28"/>
        </w:rPr>
        <w:t>
</w:t>
      </w:r>
      <w:r>
        <w:rPr>
          <w:rFonts w:ascii="Times New Roman"/>
          <w:b w:val="false"/>
          <w:i w:val="false"/>
          <w:color w:val="000000"/>
          <w:sz w:val="28"/>
        </w:rPr>
        <w:t>
      45. Учесть, что в областном бюджете на 2008 год предусмотрены целевые текущие трансферты бюджету города Атырау на приобретение здания для функционирования детского сада СМП-163 в сумме 180 000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45 с изменением, внесенным решением областного маслихата от 11.04.2008 N </w:t>
      </w:r>
      <w:r>
        <w:rPr>
          <w:rFonts w:ascii="Times New Roman"/>
          <w:b w:val="false"/>
          <w:i w:val="false"/>
          <w:color w:val="000000"/>
          <w:sz w:val="28"/>
        </w:rPr>
        <w:t>86-IV.</w:t>
      </w:r>
      <w:r>
        <w:br/>
      </w:r>
      <w:r>
        <w:rPr>
          <w:rFonts w:ascii="Times New Roman"/>
          <w:b w:val="false"/>
          <w:i w:val="false"/>
          <w:color w:val="000000"/>
          <w:sz w:val="28"/>
        </w:rPr>
        <w:t>
</w:t>
      </w:r>
      <w:r>
        <w:rPr>
          <w:rFonts w:ascii="Times New Roman"/>
          <w:b w:val="false"/>
          <w:i w:val="false"/>
          <w:color w:val="000000"/>
          <w:sz w:val="28"/>
        </w:rPr>
        <w:t>
      46. Учесть, что в областном бюджете на 2008 год предусмотрены целевые текущие трансферты бюджету города Атырау на капитальный ремонт автомобильных дорог в сумме 3 373 550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46 с изменениями, внесенными решениями областного маслихата от 11.04.2008 N </w:t>
      </w:r>
      <w:r>
        <w:rPr>
          <w:rFonts w:ascii="Times New Roman"/>
          <w:b w:val="false"/>
          <w:i w:val="false"/>
          <w:color w:val="000000"/>
          <w:sz w:val="28"/>
        </w:rPr>
        <w:t xml:space="preserve">86-IV; </w:t>
      </w:r>
      <w:r>
        <w:rPr>
          <w:rFonts w:ascii="Times New Roman"/>
          <w:b w:val="false"/>
          <w:i w:val="false"/>
          <w:color w:val="ff0000"/>
          <w:sz w:val="28"/>
        </w:rPr>
        <w:t xml:space="preserve">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47. Учесть, что в областном бюджете на 2008 год предусмотрены целевые трансферты на развитие бюджету города Атырау на реконструкцию автомобильных дорог в сумме 692 550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47 с изменениями, внесенными решениями областного маслихата от 11.04.2008 N </w:t>
      </w:r>
      <w:r>
        <w:rPr>
          <w:rFonts w:ascii="Times New Roman"/>
          <w:b w:val="false"/>
          <w:i w:val="false"/>
          <w:color w:val="000000"/>
          <w:sz w:val="28"/>
        </w:rPr>
        <w:t xml:space="preserve">86-IV; </w:t>
      </w:r>
      <w:r>
        <w:rPr>
          <w:rFonts w:ascii="Times New Roman"/>
          <w:b w:val="false"/>
          <w:i w:val="false"/>
          <w:color w:val="ff0000"/>
          <w:sz w:val="28"/>
        </w:rPr>
        <w:t xml:space="preserve">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48. Учесть, что в областном бюджете на 2008 год предусмотрены целевые трансферты на развитие районным бюджетам и бюджета города Атырау на развитие теплоэнергетической системы в сумме 164 836 тысяч тенге, в том числе: </w:t>
      </w:r>
      <w:r>
        <w:br/>
      </w:r>
      <w:r>
        <w:rPr>
          <w:rFonts w:ascii="Times New Roman"/>
          <w:b w:val="false"/>
          <w:i w:val="false"/>
          <w:color w:val="000000"/>
          <w:sz w:val="28"/>
        </w:rPr>
        <w:t xml:space="preserve">
      Курмангазинскому району - 44 836 тысяч тенге; </w:t>
      </w:r>
      <w:r>
        <w:br/>
      </w:r>
      <w:r>
        <w:rPr>
          <w:rFonts w:ascii="Times New Roman"/>
          <w:b w:val="false"/>
          <w:i w:val="false"/>
          <w:color w:val="000000"/>
          <w:sz w:val="28"/>
        </w:rPr>
        <w:t>
      городу Атырау - 120 000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решениями областного маслихата от 11.04.2008 N </w:t>
      </w:r>
      <w:r>
        <w:rPr>
          <w:rFonts w:ascii="Times New Roman"/>
          <w:b w:val="false"/>
          <w:i w:val="false"/>
          <w:color w:val="000000"/>
          <w:sz w:val="28"/>
        </w:rPr>
        <w:t xml:space="preserve">86-IV; </w:t>
      </w:r>
      <w:r>
        <w:rPr>
          <w:rFonts w:ascii="Times New Roman"/>
          <w:b w:val="false"/>
          <w:i w:val="false"/>
          <w:color w:val="ff0000"/>
          <w:sz w:val="28"/>
        </w:rPr>
        <w:t xml:space="preserve">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49. Учесть, что в областном бюджете на 2008 год предусмотрены целевые трансферты на развитие бюджета города Атырау на строительство жилья в сумме 191 130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решениями областного маслихата от 11.04.2008 N </w:t>
      </w:r>
      <w:r>
        <w:rPr>
          <w:rFonts w:ascii="Times New Roman"/>
          <w:b w:val="false"/>
          <w:i w:val="false"/>
          <w:color w:val="000000"/>
          <w:sz w:val="28"/>
        </w:rPr>
        <w:t xml:space="preserve">86-IV; </w:t>
      </w:r>
      <w:r>
        <w:rPr>
          <w:rFonts w:ascii="Times New Roman"/>
          <w:b w:val="false"/>
          <w:i w:val="false"/>
          <w:color w:val="ff0000"/>
          <w:sz w:val="28"/>
        </w:rPr>
        <w:t xml:space="preserve">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50. Учесть, что в областном бюджете на 2008 год предусмотрены целевые текущие трансферты районным бюджетам и бюджету города Атырау на выплату единовременной социальной помощи участникам и инвалидам Великой Отечественной войны в сумме 15 400 тысяч тенге, в том числе:</w:t>
      </w:r>
      <w:r>
        <w:br/>
      </w:r>
      <w:r>
        <w:rPr>
          <w:rFonts w:ascii="Times New Roman"/>
          <w:b w:val="false"/>
          <w:i w:val="false"/>
          <w:color w:val="000000"/>
          <w:sz w:val="28"/>
        </w:rPr>
        <w:t xml:space="preserve">
      Курмангазинскому району - 1 850 тысяч тенге; </w:t>
      </w:r>
      <w:r>
        <w:br/>
      </w:r>
      <w:r>
        <w:rPr>
          <w:rFonts w:ascii="Times New Roman"/>
          <w:b w:val="false"/>
          <w:i w:val="false"/>
          <w:color w:val="000000"/>
          <w:sz w:val="28"/>
        </w:rPr>
        <w:t xml:space="preserve">
      Исатайскому району - 650 тысяч тенге; </w:t>
      </w:r>
      <w:r>
        <w:br/>
      </w:r>
      <w:r>
        <w:rPr>
          <w:rFonts w:ascii="Times New Roman"/>
          <w:b w:val="false"/>
          <w:i w:val="false"/>
          <w:color w:val="000000"/>
          <w:sz w:val="28"/>
        </w:rPr>
        <w:t xml:space="preserve">
      Кызылкугинскому району - 550 тысяч тенге; </w:t>
      </w:r>
      <w:r>
        <w:br/>
      </w:r>
      <w:r>
        <w:rPr>
          <w:rFonts w:ascii="Times New Roman"/>
          <w:b w:val="false"/>
          <w:i w:val="false"/>
          <w:color w:val="000000"/>
          <w:sz w:val="28"/>
        </w:rPr>
        <w:t xml:space="preserve">
      Макатскому району - 850 тысяч тенге; </w:t>
      </w:r>
      <w:r>
        <w:br/>
      </w:r>
      <w:r>
        <w:rPr>
          <w:rFonts w:ascii="Times New Roman"/>
          <w:b w:val="false"/>
          <w:i w:val="false"/>
          <w:color w:val="000000"/>
          <w:sz w:val="28"/>
        </w:rPr>
        <w:t xml:space="preserve">
      Махамбетскому району - 1 500 тысяч тенге; </w:t>
      </w:r>
      <w:r>
        <w:br/>
      </w:r>
      <w:r>
        <w:rPr>
          <w:rFonts w:ascii="Times New Roman"/>
          <w:b w:val="false"/>
          <w:i w:val="false"/>
          <w:color w:val="000000"/>
          <w:sz w:val="28"/>
        </w:rPr>
        <w:t xml:space="preserve">
      городу Атырау - 10 000 тысяч тенге. </w:t>
      </w:r>
      <w:r>
        <w:br/>
      </w:r>
      <w:r>
        <w:rPr>
          <w:rFonts w:ascii="Times New Roman"/>
          <w:b w:val="false"/>
          <w:i w:val="false"/>
          <w:color w:val="000000"/>
          <w:sz w:val="28"/>
        </w:rPr>
        <w:t>
      Оказать единовременную социальную помощь участникам и инвалидам Великой Отечественной Войны в размере 50 000 тенге.</w:t>
      </w:r>
      <w:r>
        <w:br/>
      </w: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 В приложении 3 к указанному решению:</w:t>
      </w:r>
      <w:r>
        <w:br/>
      </w:r>
      <w:r>
        <w:rPr>
          <w:rFonts w:ascii="Times New Roman"/>
          <w:b w:val="false"/>
          <w:i w:val="false"/>
          <w:color w:val="000000"/>
          <w:sz w:val="28"/>
        </w:rPr>
        <w:t xml:space="preserve">
      в строке "8. город Атырау" цифры "59 686" заменить цифрами "56 175", дополнить строкой следующего содержания: </w:t>
      </w:r>
      <w:r>
        <w:br/>
      </w:r>
      <w:r>
        <w:rPr>
          <w:rFonts w:ascii="Times New Roman"/>
          <w:b w:val="false"/>
          <w:i w:val="false"/>
          <w:color w:val="000000"/>
          <w:sz w:val="28"/>
        </w:rPr>
        <w:t>
      "9. собственно-областной бюджет - 3 511 тенге".</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областного маслихата от 11.04.2008 N </w:t>
      </w:r>
      <w:r>
        <w:rPr>
          <w:rFonts w:ascii="Times New Roman"/>
          <w:b w:val="false"/>
          <w:i w:val="false"/>
          <w:color w:val="000000"/>
          <w:sz w:val="28"/>
        </w:rPr>
        <w:t>86-IV.</w:t>
      </w:r>
      <w:r>
        <w:br/>
      </w:r>
      <w:r>
        <w:rPr>
          <w:rFonts w:ascii="Times New Roman"/>
          <w:b w:val="false"/>
          <w:i w:val="false"/>
          <w:color w:val="000000"/>
          <w:sz w:val="28"/>
        </w:rPr>
        <w:t>
</w:t>
      </w:r>
      <w:r>
        <w:rPr>
          <w:rFonts w:ascii="Times New Roman"/>
          <w:b w:val="false"/>
          <w:i w:val="false"/>
          <w:color w:val="000000"/>
          <w:sz w:val="28"/>
        </w:rPr>
        <w:t>
      52. В приложении 9 к указанному решению:</w:t>
      </w:r>
      <w:r>
        <w:br/>
      </w:r>
      <w:r>
        <w:rPr>
          <w:rFonts w:ascii="Times New Roman"/>
          <w:b w:val="false"/>
          <w:i w:val="false"/>
          <w:color w:val="000000"/>
          <w:sz w:val="28"/>
        </w:rPr>
        <w:t xml:space="preserve">
      в разделе "Инвестиционные проекты" функциональную группу 09 "Топливно-энергетический комплекс и недропользование" дополнить администратором 271 с программой 019 следующего содержания: </w:t>
      </w:r>
      <w:r>
        <w:br/>
      </w:r>
      <w:r>
        <w:rPr>
          <w:rFonts w:ascii="Times New Roman"/>
          <w:b w:val="false"/>
          <w:i w:val="false"/>
          <w:color w:val="000000"/>
          <w:sz w:val="28"/>
        </w:rPr>
        <w:t xml:space="preserve">
      "271 Департамент (Управление) строительства области" </w:t>
      </w:r>
      <w:r>
        <w:br/>
      </w:r>
      <w:r>
        <w:rPr>
          <w:rFonts w:ascii="Times New Roman"/>
          <w:b w:val="false"/>
          <w:i w:val="false"/>
          <w:color w:val="000000"/>
          <w:sz w:val="28"/>
        </w:rPr>
        <w:t xml:space="preserve">
      "019 Целевые трансферты на развитие бюджетам районов (городов областного значения) на развитие теплоэнергетической системы"; </w:t>
      </w:r>
      <w:r>
        <w:br/>
      </w:r>
      <w:r>
        <w:rPr>
          <w:rFonts w:ascii="Times New Roman"/>
          <w:b w:val="false"/>
          <w:i w:val="false"/>
          <w:color w:val="000000"/>
          <w:sz w:val="28"/>
        </w:rPr>
        <w:t xml:space="preserve">
      функциональную группу 10 "Сельское, водное, лесное, рыбное хозяйство, особо охраняемые природные территории, охрана окружающей среды и животного мира, земельные отношения" дополнить администратором 255 с программой 004 следующего содержания: </w:t>
      </w:r>
      <w:r>
        <w:br/>
      </w:r>
      <w:r>
        <w:rPr>
          <w:rFonts w:ascii="Times New Roman"/>
          <w:b w:val="false"/>
          <w:i w:val="false"/>
          <w:color w:val="000000"/>
          <w:sz w:val="28"/>
        </w:rPr>
        <w:t xml:space="preserve">
      "255 Департамент (Управление) сельского хозяйства области" </w:t>
      </w:r>
      <w:r>
        <w:br/>
      </w:r>
      <w:r>
        <w:rPr>
          <w:rFonts w:ascii="Times New Roman"/>
          <w:b w:val="false"/>
          <w:i w:val="false"/>
          <w:color w:val="000000"/>
          <w:sz w:val="28"/>
        </w:rPr>
        <w:t xml:space="preserve">
      "004 Развитие информационно-маркетинговой системы сельского хозяйства"; </w:t>
      </w:r>
      <w:r>
        <w:br/>
      </w:r>
      <w:r>
        <w:rPr>
          <w:rFonts w:ascii="Times New Roman"/>
          <w:b w:val="false"/>
          <w:i w:val="false"/>
          <w:color w:val="000000"/>
          <w:sz w:val="28"/>
        </w:rPr>
        <w:t xml:space="preserve">
      дополнить функциональной группой 11 и администратором 272 с программой 003 следующего содержания: </w:t>
      </w:r>
      <w:r>
        <w:br/>
      </w:r>
      <w:r>
        <w:rPr>
          <w:rFonts w:ascii="Times New Roman"/>
          <w:b w:val="false"/>
          <w:i w:val="false"/>
          <w:color w:val="000000"/>
          <w:sz w:val="28"/>
        </w:rPr>
        <w:t xml:space="preserve">
      "11 Промышленность, архитектурная, градостроительная и строительная деятельность" </w:t>
      </w:r>
      <w:r>
        <w:br/>
      </w:r>
      <w:r>
        <w:rPr>
          <w:rFonts w:ascii="Times New Roman"/>
          <w:b w:val="false"/>
          <w:i w:val="false"/>
          <w:color w:val="000000"/>
          <w:sz w:val="28"/>
        </w:rPr>
        <w:t xml:space="preserve">
      "272 Департамент (Управление) архитектуры и градостроительства области" </w:t>
      </w:r>
      <w:r>
        <w:br/>
      </w:r>
      <w:r>
        <w:rPr>
          <w:rFonts w:ascii="Times New Roman"/>
          <w:b w:val="false"/>
          <w:i w:val="false"/>
          <w:color w:val="000000"/>
          <w:sz w:val="28"/>
        </w:rPr>
        <w:t xml:space="preserve">
      "003 Создание информационных систем"; </w:t>
      </w:r>
      <w:r>
        <w:br/>
      </w:r>
      <w:r>
        <w:rPr>
          <w:rFonts w:ascii="Times New Roman"/>
          <w:b w:val="false"/>
          <w:i w:val="false"/>
          <w:color w:val="000000"/>
          <w:sz w:val="28"/>
        </w:rPr>
        <w:t xml:space="preserve">
      функциональную группу 12 "Транспорт и коммуникации" по администратору 268 дополнить программой 007 следующего содержания: </w:t>
      </w:r>
      <w:r>
        <w:br/>
      </w:r>
      <w:r>
        <w:rPr>
          <w:rFonts w:ascii="Times New Roman"/>
          <w:b w:val="false"/>
          <w:i w:val="false"/>
          <w:color w:val="000000"/>
          <w:sz w:val="28"/>
        </w:rPr>
        <w:t>
      "007 Целевые трансферты на развитие бюджетам районов (городов областного значения) на развитие транспортной инфраструктуры".</w:t>
      </w:r>
      <w:r>
        <w:br/>
      </w: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решениями областного маслихата от 11.04.2008 N </w:t>
      </w:r>
      <w:r>
        <w:rPr>
          <w:rFonts w:ascii="Times New Roman"/>
          <w:b w:val="false"/>
          <w:i w:val="false"/>
          <w:color w:val="000000"/>
          <w:sz w:val="28"/>
        </w:rPr>
        <w:t>86-IV.</w:t>
      </w:r>
      <w:r>
        <w:br/>
      </w:r>
      <w:r>
        <w:rPr>
          <w:rFonts w:ascii="Times New Roman"/>
          <w:b w:val="false"/>
          <w:i w:val="false"/>
          <w:color w:val="000000"/>
          <w:sz w:val="28"/>
        </w:rPr>
        <w:t>
</w:t>
      </w:r>
      <w:r>
        <w:rPr>
          <w:rFonts w:ascii="Times New Roman"/>
          <w:b w:val="false"/>
          <w:i w:val="false"/>
          <w:color w:val="000000"/>
          <w:sz w:val="28"/>
        </w:rPr>
        <w:t>
      53. Учесть, что в областном бюджете на 2008 год предусмотрены целевые текущие трансферты бюджету города Атырау на изъятие земель для государственных нужд в сумме 308 000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53 с изменениями, внесенными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54. Учесть, что в областном бюджете на 2008 год предусмотрены целевые текущие трансферты бюджету Кызылкугинского района на приобретения жилья в сумме 33 000 тысяч тенге.</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54 в соответствии с решением областного маслихата от 2008.07.23 </w:t>
      </w:r>
      <w:r>
        <w:rPr>
          <w:rFonts w:ascii="Times New Roman"/>
          <w:b w:val="false"/>
          <w:i w:val="false"/>
          <w:color w:val="000000"/>
          <w:sz w:val="28"/>
        </w:rPr>
        <w:t>N 106-IV.</w:t>
      </w:r>
      <w:r>
        <w:br/>
      </w:r>
      <w:r>
        <w:rPr>
          <w:rFonts w:ascii="Times New Roman"/>
          <w:b w:val="false"/>
          <w:i w:val="false"/>
          <w:color w:val="000000"/>
          <w:sz w:val="28"/>
        </w:rPr>
        <w:t>
</w:t>
      </w:r>
      <w:r>
        <w:rPr>
          <w:rFonts w:ascii="Times New Roman"/>
          <w:b w:val="false"/>
          <w:i w:val="false"/>
          <w:color w:val="000000"/>
          <w:sz w:val="28"/>
        </w:rPr>
        <w:t>
      55. Учесть, что в областном бюджете на 2008 год предусмотрены целевые текущие трансферты бюджету Махамбетского района на землеустройство, проводимое при установлении границ района в сумме 12376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55 с изменениями,внесенными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56. Учесть, что в областном бюджете на 2008 год предусмотрены целевые текущие трансферты бюджету города Атырау на благоустройство в сумме 61 800 тысяч тенге.</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56 в соответствии с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57. Учесть, что в областном бюджете на 2008 год предусмотрены целевые текущие трансферты бюджету города Атырау на обеспечение санитарии в сумме 50 000 тысяч тенге.</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57 в соответствии с решением областного маслихата от 2008.10.30 </w:t>
      </w:r>
      <w:r>
        <w:rPr>
          <w:rFonts w:ascii="Times New Roman"/>
          <w:b w:val="false"/>
          <w:i w:val="false"/>
          <w:color w:val="000000"/>
          <w:sz w:val="28"/>
        </w:rPr>
        <w:t>N 119-IV</w:t>
      </w:r>
      <w:r>
        <w:rPr>
          <w:rFonts w:ascii="Times New Roman"/>
          <w:b w:val="false"/>
          <w:i w:val="false"/>
          <w:color w:val="000000"/>
          <w:sz w:val="28"/>
        </w:rPr>
        <w:t>.</w:t>
      </w:r>
    </w:p>
    <w:bookmarkEnd w:id="1"/>
    <w:p>
      <w:pPr>
        <w:spacing w:after="0"/>
        <w:ind w:left="0"/>
        <w:jc w:val="both"/>
      </w:pPr>
      <w:r>
        <w:rPr>
          <w:rFonts w:ascii="Times New Roman"/>
          <w:b w:val="false"/>
          <w:i/>
          <w:color w:val="000000"/>
          <w:sz w:val="28"/>
        </w:rPr>
        <w:t>      Председатель III сессии</w:t>
      </w:r>
      <w:r>
        <w:br/>
      </w:r>
      <w:r>
        <w:rPr>
          <w:rFonts w:ascii="Times New Roman"/>
          <w:b w:val="false"/>
          <w:i w:val="false"/>
          <w:color w:val="000000"/>
          <w:sz w:val="28"/>
        </w:rPr>
        <w:t>
</w:t>
      </w:r>
      <w:r>
        <w:rPr>
          <w:rFonts w:ascii="Times New Roman"/>
          <w:b w:val="false"/>
          <w:i/>
          <w:color w:val="000000"/>
          <w:sz w:val="28"/>
        </w:rPr>
        <w:t>      областного маслихата,</w:t>
      </w:r>
      <w:r>
        <w:br/>
      </w:r>
      <w:r>
        <w:rPr>
          <w:rFonts w:ascii="Times New Roman"/>
          <w:b w:val="false"/>
          <w:i w:val="false"/>
          <w:color w:val="000000"/>
          <w:sz w:val="28"/>
        </w:rPr>
        <w:t>
</w:t>
      </w:r>
      <w:r>
        <w:rPr>
          <w:rFonts w:ascii="Times New Roman"/>
          <w:b w:val="false"/>
          <w:i/>
          <w:color w:val="000000"/>
          <w:sz w:val="28"/>
        </w:rPr>
        <w:t>      секретарь маслихата                        Ж. Дюсенгалиев</w:t>
      </w:r>
    </w:p>
    <w:bookmarkStart w:name="z61" w:id="2"/>
    <w:p>
      <w:pPr>
        <w:spacing w:after="0"/>
        <w:ind w:left="0"/>
        <w:jc w:val="both"/>
      </w:pPr>
      <w:r>
        <w:rPr>
          <w:rFonts w:ascii="Times New Roman"/>
          <w:b w:val="false"/>
          <w:i w:val="false"/>
          <w:color w:val="000000"/>
          <w:sz w:val="28"/>
        </w:rPr>
        <w:t xml:space="preserve">
Приложение 1 к решению III  </w:t>
      </w:r>
      <w:r>
        <w:br/>
      </w:r>
      <w:r>
        <w:rPr>
          <w:rFonts w:ascii="Times New Roman"/>
          <w:b w:val="false"/>
          <w:i w:val="false"/>
          <w:color w:val="000000"/>
          <w:sz w:val="28"/>
        </w:rPr>
        <w:t>
сессии областного маслихата от</w:t>
      </w:r>
      <w:r>
        <w:br/>
      </w:r>
      <w:r>
        <w:rPr>
          <w:rFonts w:ascii="Times New Roman"/>
          <w:b w:val="false"/>
          <w:i w:val="false"/>
          <w:color w:val="000000"/>
          <w:sz w:val="28"/>
        </w:rPr>
        <w:t xml:space="preserve">
12 декабря 2007 года N 31-IV </w:t>
      </w:r>
    </w:p>
    <w:bookmarkEnd w:id="2"/>
    <w:p>
      <w:pPr>
        <w:spacing w:after="0"/>
        <w:ind w:left="0"/>
        <w:jc w:val="left"/>
      </w:pPr>
      <w:r>
        <w:rPr>
          <w:rFonts w:ascii="Times New Roman"/>
          <w:b/>
          <w:i w:val="false"/>
          <w:color w:val="000000"/>
        </w:rPr>
        <w:t xml:space="preserve"> Областной бюджет на 2008 год</w:t>
      </w:r>
    </w:p>
    <w:p>
      <w:pPr>
        <w:spacing w:after="0"/>
        <w:ind w:left="0"/>
        <w:jc w:val="both"/>
      </w:pPr>
      <w:r>
        <w:rPr>
          <w:rFonts w:ascii="Times New Roman"/>
          <w:b w:val="false"/>
          <w:i w:val="false"/>
          <w:color w:val="ff0000"/>
          <w:sz w:val="28"/>
        </w:rPr>
        <w:t xml:space="preserve">      Сноска. Приложение 1 в редакции решения областного маслихата 2008.12.12 </w:t>
      </w:r>
      <w:r>
        <w:rPr>
          <w:rFonts w:ascii="Times New Roman"/>
          <w:b w:val="false"/>
          <w:i w:val="false"/>
          <w:color w:val="ff0000"/>
          <w:sz w:val="28"/>
        </w:rPr>
        <w:t>N 138-IV.</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641"/>
        <w:gridCol w:w="955"/>
        <w:gridCol w:w="8344"/>
        <w:gridCol w:w="2170"/>
      </w:tblGrid>
      <w:tr>
        <w:trPr>
          <w:trHeight w:val="9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90781026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48066259</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Подоходный налог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17610304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17610304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20687406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20687406</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9768549</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за использование природных и других ресурсов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9 763 127 </w:t>
            </w:r>
          </w:p>
        </w:tc>
      </w:tr>
      <w:tr>
        <w:trPr>
          <w:trHeight w:val="40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5 422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407 200</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16 009 </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части чистого дохода государственных предприятий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5 451 </w:t>
            </w:r>
          </w:p>
        </w:tc>
      </w:tr>
      <w:tr>
        <w:trPr>
          <w:trHeight w:val="5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10 540 </w:t>
            </w:r>
          </w:p>
        </w:tc>
      </w:tr>
      <w:tr>
        <w:trPr>
          <w:trHeight w:val="75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(интересы) по кредитам, выданным из государственного бюджета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7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73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150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5 638 </w:t>
            </w:r>
          </w:p>
        </w:tc>
      </w:tr>
      <w:tr>
        <w:trPr>
          <w:trHeight w:val="150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5 638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385 505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385 505</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r>
      <w:tr>
        <w:trPr>
          <w:trHeight w:val="75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r>
      <w:tr>
        <w:trPr>
          <w:trHeight w:val="75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государственного имущества, закрепленного за государственными </w:t>
            </w:r>
            <w:r>
              <w:br/>
            </w:r>
            <w:r>
              <w:rPr>
                <w:rFonts w:ascii="Times New Roman"/>
                <w:b w:val="false"/>
                <w:i w:val="false"/>
                <w:color w:val="000000"/>
                <w:sz w:val="20"/>
              </w:rPr>
              <w:t xml:space="preserve">
учреждениями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42 305 919</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нижестоящих органов </w:t>
            </w:r>
            <w:r>
              <w:br/>
            </w:r>
            <w:r>
              <w:rPr>
                <w:rFonts w:ascii="Times New Roman"/>
                <w:b w:val="false"/>
                <w:i w:val="false"/>
                <w:color w:val="000000"/>
                <w:sz w:val="20"/>
              </w:rPr>
              <w:t xml:space="preserve">
государственного управления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15 838 104</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районных (городских) бюджетов</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15 838 104</w:t>
            </w:r>
          </w:p>
        </w:tc>
      </w:tr>
      <w:tr>
        <w:trPr>
          <w:trHeight w:val="42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вышестоящих органов </w:t>
            </w:r>
            <w:r>
              <w:br/>
            </w:r>
            <w:r>
              <w:rPr>
                <w:rFonts w:ascii="Times New Roman"/>
                <w:b w:val="false"/>
                <w:i w:val="false"/>
                <w:color w:val="000000"/>
                <w:sz w:val="20"/>
              </w:rPr>
              <w:t xml:space="preserve">
государственного управления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26 467 815</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республиканского бюджета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26 467 815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883"/>
        <w:gridCol w:w="1138"/>
        <w:gridCol w:w="968"/>
        <w:gridCol w:w="7142"/>
        <w:gridCol w:w="2285"/>
      </w:tblGrid>
      <w:tr>
        <w:trPr>
          <w:trHeight w:val="21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 ая группа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Затраты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89 523 352</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услуги общего </w:t>
            </w:r>
            <w:r>
              <w:br/>
            </w:r>
            <w:r>
              <w:rPr>
                <w:rFonts w:ascii="Times New Roman"/>
                <w:b w:val="false"/>
                <w:i w:val="false"/>
                <w:color w:val="000000"/>
                <w:sz w:val="20"/>
              </w:rPr>
              <w:t xml:space="preserve">
характера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900 829 </w:t>
            </w:r>
          </w:p>
        </w:tc>
      </w:tr>
      <w:tr>
        <w:trPr>
          <w:trHeight w:val="7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Представительные, исполнительные </w:t>
            </w:r>
            <w:r>
              <w:br/>
            </w:r>
            <w:r>
              <w:rPr>
                <w:rFonts w:ascii="Times New Roman"/>
                <w:b w:val="false"/>
                <w:i w:val="false"/>
                <w:color w:val="000000"/>
                <w:sz w:val="20"/>
              </w:rPr>
              <w:t xml:space="preserve">
и другие органы, выполняющие </w:t>
            </w:r>
            <w:r>
              <w:br/>
            </w:r>
            <w:r>
              <w:rPr>
                <w:rFonts w:ascii="Times New Roman"/>
                <w:b w:val="false"/>
                <w:i w:val="false"/>
                <w:color w:val="000000"/>
                <w:sz w:val="20"/>
              </w:rPr>
              <w:t xml:space="preserve">
общие функции государственного </w:t>
            </w:r>
            <w:r>
              <w:br/>
            </w:r>
            <w:r>
              <w:rPr>
                <w:rFonts w:ascii="Times New Roman"/>
                <w:b w:val="false"/>
                <w:i w:val="false"/>
                <w:color w:val="000000"/>
                <w:sz w:val="20"/>
              </w:rPr>
              <w:t xml:space="preserve">
управления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289 897 </w:t>
            </w:r>
          </w:p>
        </w:tc>
      </w:tr>
      <w:tr>
        <w:trPr>
          <w:trHeight w:val="1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маслихата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31 757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маслихата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31 757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258 140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акима </w:t>
            </w:r>
            <w:r>
              <w:br/>
            </w:r>
            <w:r>
              <w:rPr>
                <w:rFonts w:ascii="Times New Roman"/>
                <w:b w:val="false"/>
                <w:i w:val="false"/>
                <w:color w:val="000000"/>
                <w:sz w:val="20"/>
              </w:rPr>
              <w:t xml:space="preserve">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258 140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Финансовая  деятельность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515 182 </w:t>
            </w:r>
          </w:p>
        </w:tc>
      </w:tr>
      <w:tr>
        <w:trPr>
          <w:trHeight w:val="1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финансов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515 182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Департамента (Управления) финансов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59 499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приватизации </w:t>
            </w:r>
            <w:r>
              <w:br/>
            </w:r>
            <w:r>
              <w:rPr>
                <w:rFonts w:ascii="Times New Roman"/>
                <w:b w:val="false"/>
                <w:i w:val="false"/>
                <w:color w:val="000000"/>
                <w:sz w:val="20"/>
              </w:rPr>
              <w:t xml:space="preserve">
коммунальной собственности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1 396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местных бюджетов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454 287 </w:t>
            </w:r>
          </w:p>
        </w:tc>
      </w:tr>
      <w:tr>
        <w:trPr>
          <w:trHeight w:val="1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Планирование и статистическая </w:t>
            </w:r>
            <w:r>
              <w:br/>
            </w:r>
            <w:r>
              <w:rPr>
                <w:rFonts w:ascii="Times New Roman"/>
                <w:b w:val="false"/>
                <w:i w:val="false"/>
                <w:color w:val="000000"/>
                <w:sz w:val="20"/>
              </w:rPr>
              <w:t xml:space="preserve">
деятельность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86 652 </w:t>
            </w:r>
          </w:p>
        </w:tc>
      </w:tr>
      <w:tr>
        <w:trPr>
          <w:trHeight w:val="5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экономики и бюджетного планирования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86 652 </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Департамента (Управления) экономики и бюджетного планирования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55 662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информационных систем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30 990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государственные услуги </w:t>
            </w:r>
            <w:r>
              <w:br/>
            </w:r>
            <w:r>
              <w:rPr>
                <w:rFonts w:ascii="Times New Roman"/>
                <w:b w:val="false"/>
                <w:i w:val="false"/>
                <w:color w:val="000000"/>
                <w:sz w:val="20"/>
              </w:rPr>
              <w:t xml:space="preserve">
общего характера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8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w:t>
            </w:r>
            <w:r>
              <w:br/>
            </w:r>
            <w:r>
              <w:rPr>
                <w:rFonts w:ascii="Times New Roman"/>
                <w:b w:val="false"/>
                <w:i w:val="false"/>
                <w:color w:val="000000"/>
                <w:sz w:val="20"/>
              </w:rPr>
              <w:t xml:space="preserve">
бюджетам районов (городов областного значения) на обучение государственных служащих компьютерной грамотности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Оборона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174 644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Военные нужды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31 410 </w:t>
            </w:r>
          </w:p>
        </w:tc>
      </w:tr>
      <w:tr>
        <w:trPr>
          <w:trHeight w:val="10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по </w:t>
            </w:r>
            <w:r>
              <w:br/>
            </w:r>
            <w:r>
              <w:rPr>
                <w:rFonts w:ascii="Times New Roman"/>
                <w:b w:val="false"/>
                <w:i w:val="false"/>
                <w:color w:val="000000"/>
                <w:sz w:val="20"/>
              </w:rPr>
              <w:t xml:space="preserve">
мобилизационной подготовке, </w:t>
            </w:r>
            <w:r>
              <w:br/>
            </w:r>
            <w:r>
              <w:rPr>
                <w:rFonts w:ascii="Times New Roman"/>
                <w:b w:val="false"/>
                <w:i w:val="false"/>
                <w:color w:val="000000"/>
                <w:sz w:val="20"/>
              </w:rPr>
              <w:t xml:space="preserve">
гражданской обороне, организации предупреждения и ликвидации аварий и стихийных бедствий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31 410 </w:t>
            </w:r>
          </w:p>
        </w:tc>
      </w:tr>
      <w:tr>
        <w:trPr>
          <w:trHeight w:val="4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в рамках исполнения </w:t>
            </w:r>
            <w:r>
              <w:br/>
            </w:r>
            <w:r>
              <w:rPr>
                <w:rFonts w:ascii="Times New Roman"/>
                <w:b w:val="false"/>
                <w:i w:val="false"/>
                <w:color w:val="000000"/>
                <w:sz w:val="20"/>
              </w:rPr>
              <w:t xml:space="preserve">
всеобщей воинской обязанности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16 789 </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территориальной </w:t>
            </w:r>
            <w:r>
              <w:br/>
            </w:r>
            <w:r>
              <w:rPr>
                <w:rFonts w:ascii="Times New Roman"/>
                <w:b w:val="false"/>
                <w:i w:val="false"/>
                <w:color w:val="000000"/>
                <w:sz w:val="20"/>
              </w:rPr>
              <w:t xml:space="preserve">
обороны и территориальная оборона областного масштаба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14 621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работы по </w:t>
            </w:r>
            <w:r>
              <w:br/>
            </w:r>
            <w:r>
              <w:rPr>
                <w:rFonts w:ascii="Times New Roman"/>
                <w:b w:val="false"/>
                <w:i w:val="false"/>
                <w:color w:val="000000"/>
                <w:sz w:val="20"/>
              </w:rPr>
              <w:t xml:space="preserve">
чрезвычайным ситуациям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143 234 </w:t>
            </w:r>
          </w:p>
        </w:tc>
      </w:tr>
      <w:tr>
        <w:trPr>
          <w:trHeight w:val="11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по </w:t>
            </w:r>
            <w:r>
              <w:br/>
            </w:r>
            <w:r>
              <w:rPr>
                <w:rFonts w:ascii="Times New Roman"/>
                <w:b w:val="false"/>
                <w:i w:val="false"/>
                <w:color w:val="000000"/>
                <w:sz w:val="20"/>
              </w:rPr>
              <w:t xml:space="preserve">
мобилизационной подготовке, </w:t>
            </w:r>
            <w:r>
              <w:br/>
            </w:r>
            <w:r>
              <w:rPr>
                <w:rFonts w:ascii="Times New Roman"/>
                <w:b w:val="false"/>
                <w:i w:val="false"/>
                <w:color w:val="000000"/>
                <w:sz w:val="20"/>
              </w:rPr>
              <w:t>
гражданской обороне, организации предупреждения и ликвидации аварий и стихийных бедствий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143 234 </w:t>
            </w:r>
          </w:p>
        </w:tc>
      </w:tr>
      <w:tr>
        <w:trPr>
          <w:trHeight w:val="94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w:t>
            </w:r>
            <w:r>
              <w:br/>
            </w:r>
            <w:r>
              <w:rPr>
                <w:rFonts w:ascii="Times New Roman"/>
                <w:b w:val="false"/>
                <w:i w:val="false"/>
                <w:color w:val="000000"/>
                <w:sz w:val="20"/>
              </w:rPr>
              <w:t xml:space="preserve">
Департамента (Управления) по </w:t>
            </w:r>
            <w:r>
              <w:br/>
            </w:r>
            <w:r>
              <w:rPr>
                <w:rFonts w:ascii="Times New Roman"/>
                <w:b w:val="false"/>
                <w:i w:val="false"/>
                <w:color w:val="000000"/>
                <w:sz w:val="20"/>
              </w:rPr>
              <w:t xml:space="preserve">
мобилизационной подготовке, </w:t>
            </w:r>
            <w:r>
              <w:br/>
            </w:r>
            <w:r>
              <w:rPr>
                <w:rFonts w:ascii="Times New Roman"/>
                <w:b w:val="false"/>
                <w:i w:val="false"/>
                <w:color w:val="000000"/>
                <w:sz w:val="20"/>
              </w:rPr>
              <w:t xml:space="preserve">
гражданской обороне и организации предупреждения и ликвидации аварий и стихийных бедствий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22 156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Мобилизационная подготовка и </w:t>
            </w:r>
            <w:r>
              <w:br/>
            </w:r>
            <w:r>
              <w:rPr>
                <w:rFonts w:ascii="Times New Roman"/>
                <w:b w:val="false"/>
                <w:i w:val="false"/>
                <w:color w:val="000000"/>
                <w:sz w:val="20"/>
              </w:rPr>
              <w:t>
мобилизация областного масштаба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6 203 </w:t>
            </w:r>
          </w:p>
        </w:tc>
      </w:tr>
      <w:tr>
        <w:trPr>
          <w:trHeight w:val="3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Предупреждение и ликвидация </w:t>
            </w:r>
            <w:r>
              <w:br/>
            </w:r>
            <w:r>
              <w:rPr>
                <w:rFonts w:ascii="Times New Roman"/>
                <w:b w:val="false"/>
                <w:i w:val="false"/>
                <w:color w:val="000000"/>
                <w:sz w:val="20"/>
              </w:rPr>
              <w:t>
чрезвычайных ситуаций областного масштаба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43 829 </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мероприятий за счет </w:t>
            </w:r>
            <w:r>
              <w:br/>
            </w:r>
            <w:r>
              <w:rPr>
                <w:rFonts w:ascii="Times New Roman"/>
                <w:b w:val="false"/>
                <w:i w:val="false"/>
                <w:color w:val="000000"/>
                <w:sz w:val="20"/>
              </w:rPr>
              <w:t>
резерва Правительства Республики Казахстан на неотложные затраты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71 046 </w:t>
            </w:r>
          </w:p>
        </w:tc>
      </w:tr>
      <w:tr>
        <w:trPr>
          <w:trHeight w:val="4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Общественный порядок, безопасность, правовая, судебная, уголовно-исполнительная деятельность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1 750 494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деятельность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1 750 494 </w:t>
            </w:r>
          </w:p>
        </w:tc>
      </w:tr>
      <w:tr>
        <w:trPr>
          <w:trHeight w:val="34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Исполнительный орган внутренних </w:t>
            </w:r>
            <w:r>
              <w:br/>
            </w:r>
            <w:r>
              <w:rPr>
                <w:rFonts w:ascii="Times New Roman"/>
                <w:b w:val="false"/>
                <w:i w:val="false"/>
                <w:color w:val="000000"/>
                <w:sz w:val="20"/>
              </w:rPr>
              <w:t>
дел, финансируемый из областного бюджета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1 722 068 </w:t>
            </w:r>
          </w:p>
        </w:tc>
      </w:tr>
      <w:tr>
        <w:trPr>
          <w:trHeight w:val="5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w:t>
            </w:r>
            <w:r>
              <w:br/>
            </w:r>
            <w:r>
              <w:rPr>
                <w:rFonts w:ascii="Times New Roman"/>
                <w:b w:val="false"/>
                <w:i w:val="false"/>
                <w:color w:val="000000"/>
                <w:sz w:val="20"/>
              </w:rPr>
              <w:t>
исполнительного органа внутренних дел, финансируемого из областного бюджета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1 642 781 </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общественного порядка и </w:t>
            </w:r>
            <w:r>
              <w:br/>
            </w:r>
            <w:r>
              <w:rPr>
                <w:rFonts w:ascii="Times New Roman"/>
                <w:b w:val="false"/>
                <w:i w:val="false"/>
                <w:color w:val="000000"/>
                <w:sz w:val="20"/>
              </w:rPr>
              <w:t xml:space="preserve">
обеспечение общественной </w:t>
            </w:r>
            <w:r>
              <w:br/>
            </w:r>
            <w:r>
              <w:rPr>
                <w:rFonts w:ascii="Times New Roman"/>
                <w:b w:val="false"/>
                <w:i w:val="false"/>
                <w:color w:val="000000"/>
                <w:sz w:val="20"/>
              </w:rPr>
              <w:t>
безопасности на территории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62 487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Поощрение граждан, участвующих в охране общественного порядка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4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мероприятий за счет </w:t>
            </w:r>
            <w:r>
              <w:br/>
            </w:r>
            <w:r>
              <w:rPr>
                <w:rFonts w:ascii="Times New Roman"/>
                <w:b w:val="false"/>
                <w:i w:val="false"/>
                <w:color w:val="000000"/>
                <w:sz w:val="20"/>
              </w:rPr>
              <w:t xml:space="preserve">
резерва Правительства Республики Казахстан на неотложные затраты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28 426 </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органов </w:t>
            </w:r>
            <w:r>
              <w:br/>
            </w:r>
            <w:r>
              <w:rPr>
                <w:rFonts w:ascii="Times New Roman"/>
                <w:b w:val="false"/>
                <w:i w:val="false"/>
                <w:color w:val="000000"/>
                <w:sz w:val="20"/>
              </w:rPr>
              <w:t>
внутренних дел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28 426 </w:t>
            </w:r>
          </w:p>
        </w:tc>
      </w:tr>
      <w:tr>
        <w:trPr>
          <w:trHeight w:val="1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11 174 441</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основное среднее и </w:t>
            </w:r>
            <w:r>
              <w:br/>
            </w:r>
            <w:r>
              <w:rPr>
                <w:rFonts w:ascii="Times New Roman"/>
                <w:b w:val="false"/>
                <w:i w:val="false"/>
                <w:color w:val="000000"/>
                <w:sz w:val="20"/>
              </w:rPr>
              <w:t xml:space="preserve">
общее среднее образование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1 536 240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(Отдел) физической культуры и спорта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303 386 </w:t>
            </w:r>
          </w:p>
        </w:tc>
      </w:tr>
      <w:tr>
        <w:trPr>
          <w:trHeight w:val="3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образование для детей по спорту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303 386 </w:t>
            </w:r>
          </w:p>
        </w:tc>
      </w:tr>
      <w:tr>
        <w:trPr>
          <w:trHeight w:val="1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образования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1 232 854 </w:t>
            </w:r>
          </w:p>
        </w:tc>
      </w:tr>
      <w:tr>
        <w:trPr>
          <w:trHeight w:val="4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по </w:t>
            </w:r>
            <w:r>
              <w:br/>
            </w:r>
            <w:r>
              <w:rPr>
                <w:rFonts w:ascii="Times New Roman"/>
                <w:b w:val="false"/>
                <w:i w:val="false"/>
                <w:color w:val="000000"/>
                <w:sz w:val="20"/>
              </w:rPr>
              <w:t xml:space="preserve">
специальным образовательным учебным программам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297 906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319 188 </w:t>
            </w:r>
          </w:p>
        </w:tc>
      </w:tr>
      <w:tr>
        <w:trPr>
          <w:trHeight w:val="7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содержание вновь вводимых объектов образования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51 444 </w:t>
            </w:r>
          </w:p>
        </w:tc>
      </w:tr>
      <w:tr>
        <w:trPr>
          <w:trHeight w:val="7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внедрение новых технологий государственной системы в сфере образования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228 592 </w:t>
            </w:r>
          </w:p>
        </w:tc>
      </w:tr>
      <w:tr>
        <w:trPr>
          <w:trHeight w:val="13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текущие трансферты бюджетам районов (городов областного значения) на 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235 980 </w:t>
            </w:r>
          </w:p>
        </w:tc>
      </w:tr>
      <w:tr>
        <w:trPr>
          <w:trHeight w:val="12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текущие трансферты бюджетам районов (городов областного значения) на создание лингафонных и мультимедийных кабинетов в государственных учреждениях начального, основного среднего и общего среднего образования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99 744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и профессиональное, послесреднее образование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1 129 011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здравоохранения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67 862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67 862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образования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1 061 149 </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специалистов в </w:t>
            </w:r>
            <w:r>
              <w:br/>
            </w:r>
            <w:r>
              <w:rPr>
                <w:rFonts w:ascii="Times New Roman"/>
                <w:b w:val="false"/>
                <w:i w:val="false"/>
                <w:color w:val="000000"/>
                <w:sz w:val="20"/>
              </w:rPr>
              <w:t xml:space="preserve">
организациях технического и </w:t>
            </w:r>
            <w:r>
              <w:br/>
            </w:r>
            <w:r>
              <w:rPr>
                <w:rFonts w:ascii="Times New Roman"/>
                <w:b w:val="false"/>
                <w:i w:val="false"/>
                <w:color w:val="000000"/>
                <w:sz w:val="20"/>
              </w:rPr>
              <w:t>
профессионального образования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1 061 149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Переподготовка и повышение </w:t>
            </w:r>
            <w:r>
              <w:br/>
            </w:r>
            <w:r>
              <w:rPr>
                <w:rFonts w:ascii="Times New Roman"/>
                <w:b w:val="false"/>
                <w:i w:val="false"/>
                <w:color w:val="000000"/>
                <w:sz w:val="20"/>
              </w:rPr>
              <w:t xml:space="preserve">
квалификации специалистов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111 796 </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Исполнительный орган внутренних </w:t>
            </w:r>
            <w:r>
              <w:br/>
            </w:r>
            <w:r>
              <w:rPr>
                <w:rFonts w:ascii="Times New Roman"/>
                <w:b w:val="false"/>
                <w:i w:val="false"/>
                <w:color w:val="000000"/>
                <w:sz w:val="20"/>
              </w:rPr>
              <w:t>
дел, финансируемый из областного бюджета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41 468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квалификации и </w:t>
            </w:r>
            <w:r>
              <w:br/>
            </w:r>
            <w:r>
              <w:rPr>
                <w:rFonts w:ascii="Times New Roman"/>
                <w:b w:val="false"/>
                <w:i w:val="false"/>
                <w:color w:val="000000"/>
                <w:sz w:val="20"/>
              </w:rPr>
              <w:t xml:space="preserve">
переподготовка кадров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41 468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здравоохранения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12 754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квалификации и </w:t>
            </w:r>
            <w:r>
              <w:br/>
            </w:r>
            <w:r>
              <w:rPr>
                <w:rFonts w:ascii="Times New Roman"/>
                <w:b w:val="false"/>
                <w:i w:val="false"/>
                <w:color w:val="000000"/>
                <w:sz w:val="20"/>
              </w:rPr>
              <w:t xml:space="preserve">
переподготовка кадров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12 754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образования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57 574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квалификации и </w:t>
            </w:r>
            <w:r>
              <w:br/>
            </w:r>
            <w:r>
              <w:rPr>
                <w:rFonts w:ascii="Times New Roman"/>
                <w:b w:val="false"/>
                <w:i w:val="false"/>
                <w:color w:val="000000"/>
                <w:sz w:val="20"/>
              </w:rPr>
              <w:t xml:space="preserve">
переподготовка кадров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57 574 </w:t>
            </w:r>
          </w:p>
        </w:tc>
      </w:tr>
      <w:tr>
        <w:trPr>
          <w:trHeight w:val="1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в области образования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8 397 394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образования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1 270 741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Департамента (Управления) образования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39 700 </w:t>
            </w:r>
          </w:p>
        </w:tc>
      </w:tr>
      <w:tr>
        <w:trPr>
          <w:trHeight w:val="5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20 788 </w:t>
            </w:r>
          </w:p>
        </w:tc>
      </w:tr>
      <w:tr>
        <w:trPr>
          <w:trHeight w:val="7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50 321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412 428</w:t>
            </w:r>
          </w:p>
        </w:tc>
      </w:tr>
      <w:tr>
        <w:trPr>
          <w:trHeight w:val="7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76 738</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Реабилитация и социальная </w:t>
            </w:r>
            <w:r>
              <w:br/>
            </w:r>
            <w:r>
              <w:rPr>
                <w:rFonts w:ascii="Times New Roman"/>
                <w:b w:val="false"/>
                <w:i w:val="false"/>
                <w:color w:val="000000"/>
                <w:sz w:val="20"/>
              </w:rPr>
              <w:t xml:space="preserve">
адаптация детей и подростков с </w:t>
            </w:r>
            <w:r>
              <w:br/>
            </w:r>
            <w:r>
              <w:rPr>
                <w:rFonts w:ascii="Times New Roman"/>
                <w:b w:val="false"/>
                <w:i w:val="false"/>
                <w:color w:val="000000"/>
                <w:sz w:val="20"/>
              </w:rPr>
              <w:t xml:space="preserve">
проблемами в развитии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36 931</w:t>
            </w:r>
          </w:p>
        </w:tc>
      </w:tr>
      <w:tr>
        <w:trPr>
          <w:trHeight w:val="7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w:t>
            </w:r>
            <w:r>
              <w:br/>
            </w:r>
            <w:r>
              <w:rPr>
                <w:rFonts w:ascii="Times New Roman"/>
                <w:b w:val="false"/>
                <w:i w:val="false"/>
                <w:color w:val="000000"/>
                <w:sz w:val="20"/>
              </w:rPr>
              <w:t xml:space="preserve">
бюджетам районов (городов </w:t>
            </w:r>
            <w:r>
              <w:br/>
            </w:r>
            <w:r>
              <w:rPr>
                <w:rFonts w:ascii="Times New Roman"/>
                <w:b w:val="false"/>
                <w:i w:val="false"/>
                <w:color w:val="000000"/>
                <w:sz w:val="20"/>
              </w:rPr>
              <w:t>
областного значения) на развитие человеческого капитала в рамках электронного правительства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43 255</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мероприятий за счет </w:t>
            </w:r>
            <w:r>
              <w:br/>
            </w:r>
            <w:r>
              <w:rPr>
                <w:rFonts w:ascii="Times New Roman"/>
                <w:b w:val="false"/>
                <w:i w:val="false"/>
                <w:color w:val="000000"/>
                <w:sz w:val="20"/>
              </w:rPr>
              <w:t xml:space="preserve">
резерва Правительства Республики Казахстан на неотложные затраты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35 001</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местных бюджетов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538 859</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человеческого капитала в рамках электронного правительства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16 720</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7 126 653</w:t>
            </w:r>
          </w:p>
        </w:tc>
      </w:tr>
      <w:tr>
        <w:trPr>
          <w:trHeight w:val="1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образования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7 126 653</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12839 487</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Больницы широкого профиля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3 247 516</w:t>
            </w:r>
          </w:p>
        </w:tc>
      </w:tr>
      <w:tr>
        <w:trPr>
          <w:trHeight w:val="2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здравоохранения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3 247 516</w:t>
            </w:r>
          </w:p>
        </w:tc>
      </w:tr>
      <w:tr>
        <w:trPr>
          <w:trHeight w:val="8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стационарной медицинской помощи по направлению специалистов первичной медико-санитарной помощи и организаций здравоохранения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3 247 516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здоровья населения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550 243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здравоохранения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289 489 </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крови, ее </w:t>
            </w:r>
            <w:r>
              <w:br/>
            </w:r>
            <w:r>
              <w:rPr>
                <w:rFonts w:ascii="Times New Roman"/>
                <w:b w:val="false"/>
                <w:i w:val="false"/>
                <w:color w:val="000000"/>
                <w:sz w:val="20"/>
              </w:rPr>
              <w:t xml:space="preserve">
компонентов и препаратов для </w:t>
            </w:r>
            <w:r>
              <w:br/>
            </w:r>
            <w:r>
              <w:rPr>
                <w:rFonts w:ascii="Times New Roman"/>
                <w:b w:val="false"/>
                <w:i w:val="false"/>
                <w:color w:val="000000"/>
                <w:sz w:val="20"/>
              </w:rPr>
              <w:t xml:space="preserve">
местных организаций </w:t>
            </w:r>
            <w:r>
              <w:br/>
            </w:r>
            <w:r>
              <w:rPr>
                <w:rFonts w:ascii="Times New Roman"/>
                <w:b w:val="false"/>
                <w:i w:val="false"/>
                <w:color w:val="000000"/>
                <w:sz w:val="20"/>
              </w:rPr>
              <w:t xml:space="preserve">
здравоохранения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239 050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материнства и детства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34 283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Пропаганда здорового образа жизни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15 438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тест-систем для </w:t>
            </w:r>
            <w:r>
              <w:br/>
            </w:r>
            <w:r>
              <w:rPr>
                <w:rFonts w:ascii="Times New Roman"/>
                <w:b w:val="false"/>
                <w:i w:val="false"/>
                <w:color w:val="000000"/>
                <w:sz w:val="20"/>
              </w:rPr>
              <w:t xml:space="preserve">
проведения дозорного </w:t>
            </w:r>
            <w:r>
              <w:br/>
            </w:r>
            <w:r>
              <w:rPr>
                <w:rFonts w:ascii="Times New Roman"/>
                <w:b w:val="false"/>
                <w:i w:val="false"/>
                <w:color w:val="000000"/>
                <w:sz w:val="20"/>
              </w:rPr>
              <w:t xml:space="preserve">
эпидемиологического надзора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государственного санитарно-эпидемиологического надзора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260 754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Департамента (Управления) государственного санитарно-эпидемиологического надзора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189 518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Санитарно-эпидемиологическое </w:t>
            </w:r>
            <w:r>
              <w:br/>
            </w:r>
            <w:r>
              <w:rPr>
                <w:rFonts w:ascii="Times New Roman"/>
                <w:b w:val="false"/>
                <w:i w:val="false"/>
                <w:color w:val="000000"/>
                <w:sz w:val="20"/>
              </w:rPr>
              <w:t xml:space="preserve">
благополучие населения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71 043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Борьба с эпидемиями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Специализированная медицинская </w:t>
            </w:r>
            <w:r>
              <w:br/>
            </w:r>
            <w:r>
              <w:rPr>
                <w:rFonts w:ascii="Times New Roman"/>
                <w:b w:val="false"/>
                <w:i w:val="false"/>
                <w:color w:val="000000"/>
                <w:sz w:val="20"/>
              </w:rPr>
              <w:t>
помощь</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2 044 633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государственного санитарно-эпидемиологического надзора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175 932 </w:t>
            </w:r>
          </w:p>
        </w:tc>
      </w:tr>
      <w:tr>
        <w:trPr>
          <w:trHeight w:val="5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Централизованный закуп вакцин и </w:t>
            </w:r>
            <w:r>
              <w:br/>
            </w:r>
            <w:r>
              <w:rPr>
                <w:rFonts w:ascii="Times New Roman"/>
                <w:b w:val="false"/>
                <w:i w:val="false"/>
                <w:color w:val="000000"/>
                <w:sz w:val="20"/>
              </w:rPr>
              <w:t xml:space="preserve">
других медицинских иммунобиологических препаратов </w:t>
            </w:r>
            <w:r>
              <w:br/>
            </w:r>
            <w:r>
              <w:rPr>
                <w:rFonts w:ascii="Times New Roman"/>
                <w:b w:val="false"/>
                <w:i w:val="false"/>
                <w:color w:val="000000"/>
                <w:sz w:val="20"/>
              </w:rPr>
              <w:t xml:space="preserve">
для проведения иммунопрофилактики населения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175 932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здравоохранения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1 868 701 </w:t>
            </w:r>
          </w:p>
        </w:tc>
      </w:tr>
      <w:tr>
        <w:trPr>
          <w:trHeight w:val="6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медицинской помощи </w:t>
            </w:r>
            <w:r>
              <w:br/>
            </w:r>
            <w:r>
              <w:rPr>
                <w:rFonts w:ascii="Times New Roman"/>
                <w:b w:val="false"/>
                <w:i w:val="false"/>
                <w:color w:val="000000"/>
                <w:sz w:val="20"/>
              </w:rPr>
              <w:t xml:space="preserve">
лицам, страдающим социально </w:t>
            </w:r>
            <w:r>
              <w:br/>
            </w:r>
            <w:r>
              <w:rPr>
                <w:rFonts w:ascii="Times New Roman"/>
                <w:b w:val="false"/>
                <w:i w:val="false"/>
                <w:color w:val="000000"/>
                <w:sz w:val="20"/>
              </w:rPr>
              <w:t xml:space="preserve">
значимыми заболеваниями и </w:t>
            </w:r>
            <w:r>
              <w:br/>
            </w:r>
            <w:r>
              <w:rPr>
                <w:rFonts w:ascii="Times New Roman"/>
                <w:b w:val="false"/>
                <w:i w:val="false"/>
                <w:color w:val="000000"/>
                <w:sz w:val="20"/>
              </w:rPr>
              <w:t xml:space="preserve">
заболеваниями, представляющими </w:t>
            </w:r>
            <w:r>
              <w:br/>
            </w:r>
            <w:r>
              <w:rPr>
                <w:rFonts w:ascii="Times New Roman"/>
                <w:b w:val="false"/>
                <w:i w:val="false"/>
                <w:color w:val="000000"/>
                <w:sz w:val="20"/>
              </w:rPr>
              <w:t xml:space="preserve">
опасность для окружающих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1 688 871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больных туберкулезом противотуберкулезными препаратами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53 321 </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больных диабетом </w:t>
            </w:r>
            <w:r>
              <w:br/>
            </w:r>
            <w:r>
              <w:rPr>
                <w:rFonts w:ascii="Times New Roman"/>
                <w:b w:val="false"/>
                <w:i w:val="false"/>
                <w:color w:val="000000"/>
                <w:sz w:val="20"/>
              </w:rPr>
              <w:t xml:space="preserve">
противодиабетическими препаратами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46 755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онкологических </w:t>
            </w:r>
            <w:r>
              <w:br/>
            </w:r>
            <w:r>
              <w:rPr>
                <w:rFonts w:ascii="Times New Roman"/>
                <w:b w:val="false"/>
                <w:i w:val="false"/>
                <w:color w:val="000000"/>
                <w:sz w:val="20"/>
              </w:rPr>
              <w:t xml:space="preserve">
больных химиопрепаратами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63 552 </w:t>
            </w:r>
          </w:p>
        </w:tc>
      </w:tr>
      <w:tr>
        <w:trPr>
          <w:trHeight w:val="11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больных с почечной </w:t>
            </w:r>
            <w:r>
              <w:br/>
            </w:r>
            <w:r>
              <w:rPr>
                <w:rFonts w:ascii="Times New Roman"/>
                <w:b w:val="false"/>
                <w:i w:val="false"/>
                <w:color w:val="000000"/>
                <w:sz w:val="20"/>
              </w:rPr>
              <w:t xml:space="preserve">
недостаточностью лекарственными </w:t>
            </w:r>
            <w:r>
              <w:br/>
            </w:r>
            <w:r>
              <w:rPr>
                <w:rFonts w:ascii="Times New Roman"/>
                <w:b w:val="false"/>
                <w:i w:val="false"/>
                <w:color w:val="000000"/>
                <w:sz w:val="20"/>
              </w:rPr>
              <w:t xml:space="preserve">
средствами, диализаторами, </w:t>
            </w:r>
            <w:r>
              <w:br/>
            </w:r>
            <w:r>
              <w:rPr>
                <w:rFonts w:ascii="Times New Roman"/>
                <w:b w:val="false"/>
                <w:i w:val="false"/>
                <w:color w:val="000000"/>
                <w:sz w:val="20"/>
              </w:rPr>
              <w:t xml:space="preserve">
расходными материалами и больных после трансплантации почек лекарственными средствами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16 202 </w:t>
            </w:r>
          </w:p>
        </w:tc>
      </w:tr>
      <w:tr>
        <w:trPr>
          <w:trHeight w:val="1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Поликлиники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2 317 001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здравоохранения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2 317 001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первичной медико-санитарной помощи населению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2 017 632 </w:t>
            </w:r>
          </w:p>
        </w:tc>
      </w:tr>
      <w:tr>
        <w:trPr>
          <w:trHeight w:val="11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лекарственными </w:t>
            </w:r>
            <w:r>
              <w:br/>
            </w:r>
            <w:r>
              <w:rPr>
                <w:rFonts w:ascii="Times New Roman"/>
                <w:b w:val="false"/>
                <w:i w:val="false"/>
                <w:color w:val="000000"/>
                <w:sz w:val="20"/>
              </w:rPr>
              <w:t>
средствами и специализированнымипродуктами детского и лечебного питания отдельных категорий населения на амбулаторном уровне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299 369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виды медицинской помощи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210 413 </w:t>
            </w:r>
          </w:p>
        </w:tc>
      </w:tr>
      <w:tr>
        <w:trPr>
          <w:trHeight w:val="1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здравоохранения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210 413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скорой и неотложной помощи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172 897 </w:t>
            </w:r>
          </w:p>
        </w:tc>
      </w:tr>
      <w:tr>
        <w:trPr>
          <w:trHeight w:val="4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населению в чрезвычайных ситуациях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37 516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в области здравоохранения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4 469 681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здравоохранения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110 715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Департамента (Управления) здравоохранения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46 300 </w:t>
            </w:r>
          </w:p>
        </w:tc>
      </w:tr>
      <w:tr>
        <w:trPr>
          <w:trHeight w:val="36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по профилактике и борьбе со СПИД в Республике Казахстан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6 464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патологоанатомического вскрытия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26 333 </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граждан бесплатным </w:t>
            </w:r>
            <w:r>
              <w:br/>
            </w:r>
            <w:r>
              <w:rPr>
                <w:rFonts w:ascii="Times New Roman"/>
                <w:b w:val="false"/>
                <w:i w:val="false"/>
                <w:color w:val="000000"/>
                <w:sz w:val="20"/>
              </w:rPr>
              <w:t xml:space="preserve">
или льготным проездом за пределы населенного пункта на лечение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19 620 </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информационно-аналитических центров</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11 998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4 358 966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здравоохранения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4 358 966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1 318 110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Социальное обеспечение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1 056 109 </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координации занятости и социальных программ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283 552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Социальное обеспечение престарелых и инвалидов общего типа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283 552</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образования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176 827 </w:t>
            </w:r>
          </w:p>
        </w:tc>
      </w:tr>
      <w:tr>
        <w:trPr>
          <w:trHeight w:val="3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Социальное обеспечение сирот, </w:t>
            </w:r>
            <w:r>
              <w:br/>
            </w:r>
            <w:r>
              <w:rPr>
                <w:rFonts w:ascii="Times New Roman"/>
                <w:b w:val="false"/>
                <w:i w:val="false"/>
                <w:color w:val="000000"/>
                <w:sz w:val="20"/>
              </w:rPr>
              <w:t xml:space="preserve">
детей, оставшихся без попечения </w:t>
            </w:r>
            <w:r>
              <w:br/>
            </w:r>
            <w:r>
              <w:rPr>
                <w:rFonts w:ascii="Times New Roman"/>
                <w:b w:val="false"/>
                <w:i w:val="false"/>
                <w:color w:val="000000"/>
                <w:sz w:val="20"/>
              </w:rPr>
              <w:t xml:space="preserve">
родителей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176 827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595 730 </w:t>
            </w:r>
          </w:p>
        </w:tc>
      </w:tr>
      <w:tr>
        <w:trPr>
          <w:trHeight w:val="1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социального </w:t>
            </w:r>
            <w:r>
              <w:br/>
            </w:r>
            <w:r>
              <w:rPr>
                <w:rFonts w:ascii="Times New Roman"/>
                <w:b w:val="false"/>
                <w:i w:val="false"/>
                <w:color w:val="000000"/>
                <w:sz w:val="20"/>
              </w:rPr>
              <w:t xml:space="preserve">
обеспечения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595 730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161 165 </w:t>
            </w:r>
          </w:p>
        </w:tc>
      </w:tr>
      <w:tr>
        <w:trPr>
          <w:trHeight w:val="5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координации занятости и </w:t>
            </w:r>
            <w:r>
              <w:br/>
            </w:r>
            <w:r>
              <w:rPr>
                <w:rFonts w:ascii="Times New Roman"/>
                <w:b w:val="false"/>
                <w:i w:val="false"/>
                <w:color w:val="000000"/>
                <w:sz w:val="20"/>
              </w:rPr>
              <w:t xml:space="preserve">
социальных программ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161 165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поддержка инвалидов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45 165 </w:t>
            </w:r>
          </w:p>
        </w:tc>
      </w:tr>
      <w:tr>
        <w:trPr>
          <w:trHeight w:val="12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текущие трансферты </w:t>
            </w:r>
            <w:r>
              <w:br/>
            </w:r>
            <w:r>
              <w:rPr>
                <w:rFonts w:ascii="Times New Roman"/>
                <w:b w:val="false"/>
                <w:i w:val="false"/>
                <w:color w:val="000000"/>
                <w:sz w:val="20"/>
              </w:rPr>
              <w:t xml:space="preserve">
бюджетам районов (городов </w:t>
            </w:r>
            <w:r>
              <w:br/>
            </w:r>
            <w:r>
              <w:rPr>
                <w:rFonts w:ascii="Times New Roman"/>
                <w:b w:val="false"/>
                <w:i w:val="false"/>
                <w:color w:val="000000"/>
                <w:sz w:val="20"/>
              </w:rPr>
              <w:t xml:space="preserve">
областного значения) на выплату </w:t>
            </w:r>
            <w:r>
              <w:br/>
            </w:r>
            <w:r>
              <w:rPr>
                <w:rFonts w:ascii="Times New Roman"/>
                <w:b w:val="false"/>
                <w:i w:val="false"/>
                <w:color w:val="000000"/>
                <w:sz w:val="20"/>
              </w:rPr>
              <w:t xml:space="preserve">
государственной адресной социальной помощи и ежемесячного государственного пособия на детей до 18 лет в связи с ростом размера прожиточного минимума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116 000 </w:t>
            </w:r>
          </w:p>
        </w:tc>
      </w:tr>
      <w:tr>
        <w:trPr>
          <w:trHeight w:val="4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в области </w:t>
            </w:r>
            <w:r>
              <w:br/>
            </w:r>
            <w:r>
              <w:rPr>
                <w:rFonts w:ascii="Times New Roman"/>
                <w:b w:val="false"/>
                <w:i w:val="false"/>
                <w:color w:val="000000"/>
                <w:sz w:val="20"/>
              </w:rPr>
              <w:t xml:space="preserve">
социальной помощи и социального обеспечения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100 836 </w:t>
            </w:r>
          </w:p>
        </w:tc>
      </w:tr>
      <w:tr>
        <w:trPr>
          <w:trHeight w:val="5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координации занятости и социальных программ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100 836 </w:t>
            </w:r>
          </w:p>
        </w:tc>
      </w:tr>
      <w:tr>
        <w:trPr>
          <w:trHeight w:val="5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Департамента (Управления) координации занятости и социальных программ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85 436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местных бюджетов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15 400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11393 663</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Жилищное хозяйство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1 531 620 </w:t>
            </w:r>
          </w:p>
        </w:tc>
      </w:tr>
      <w:tr>
        <w:trPr>
          <w:trHeight w:val="1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1 531 620 </w:t>
            </w:r>
          </w:p>
        </w:tc>
      </w:tr>
      <w:tr>
        <w:trPr>
          <w:trHeight w:val="7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w:t>
            </w:r>
            <w:r>
              <w:br/>
            </w:r>
            <w:r>
              <w:rPr>
                <w:rFonts w:ascii="Times New Roman"/>
                <w:b w:val="false"/>
                <w:i w:val="false"/>
                <w:color w:val="000000"/>
                <w:sz w:val="20"/>
              </w:rPr>
              <w:t xml:space="preserve">
бюджетам районов (городов областного значения) на строительство жилья государственного коммунального жилищного фонда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664 530 </w:t>
            </w:r>
          </w:p>
        </w:tc>
      </w:tr>
      <w:tr>
        <w:trPr>
          <w:trHeight w:val="6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бюджетам районов (городов областного значения) на развитие и обустройство инженерно-коммуникационной инфраструктуры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867 090 </w:t>
            </w:r>
          </w:p>
        </w:tc>
      </w:tr>
      <w:tr>
        <w:trPr>
          <w:trHeight w:val="1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хозяйство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9 862 043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3 708 040 </w:t>
            </w:r>
          </w:p>
        </w:tc>
      </w:tr>
      <w:tr>
        <w:trPr>
          <w:trHeight w:val="7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w:t>
            </w:r>
            <w:r>
              <w:br/>
            </w:r>
            <w:r>
              <w:rPr>
                <w:rFonts w:ascii="Times New Roman"/>
                <w:b w:val="false"/>
                <w:i w:val="false"/>
                <w:color w:val="000000"/>
                <w:sz w:val="20"/>
              </w:rPr>
              <w:t xml:space="preserve">
бюджетам районов (городов областного значения) на развитие системы водоснабжения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3 348 010 </w:t>
            </w:r>
          </w:p>
        </w:tc>
      </w:tr>
      <w:tr>
        <w:trPr>
          <w:trHeight w:val="7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w:t>
            </w:r>
            <w:r>
              <w:br/>
            </w:r>
            <w:r>
              <w:rPr>
                <w:rFonts w:ascii="Times New Roman"/>
                <w:b w:val="false"/>
                <w:i w:val="false"/>
                <w:color w:val="000000"/>
                <w:sz w:val="20"/>
              </w:rPr>
              <w:t xml:space="preserve">
бюджетам районов (городов </w:t>
            </w:r>
            <w:r>
              <w:br/>
            </w:r>
            <w:r>
              <w:rPr>
                <w:rFonts w:ascii="Times New Roman"/>
                <w:b w:val="false"/>
                <w:i w:val="false"/>
                <w:color w:val="000000"/>
                <w:sz w:val="20"/>
              </w:rPr>
              <w:t xml:space="preserve">
областного значения) на развитие коммунального хозяйства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174 500 </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коммунального </w:t>
            </w:r>
            <w:r>
              <w:br/>
            </w:r>
            <w:r>
              <w:rPr>
                <w:rFonts w:ascii="Times New Roman"/>
                <w:b w:val="false"/>
                <w:i w:val="false"/>
                <w:color w:val="000000"/>
                <w:sz w:val="20"/>
              </w:rPr>
              <w:t xml:space="preserve">
хозяйства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185 530 </w:t>
            </w:r>
          </w:p>
        </w:tc>
      </w:tr>
      <w:tr>
        <w:trPr>
          <w:trHeight w:val="5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энергетики и коммунального хозяйства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6 154 003 </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Департамента (Управление) энергетики и коммунального хозяйства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30 030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населенных пунктов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3 668 600 </w:t>
            </w:r>
          </w:p>
        </w:tc>
      </w:tr>
      <w:tr>
        <w:trPr>
          <w:trHeight w:val="1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1 530 652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коммунального </w:t>
            </w:r>
            <w:r>
              <w:br/>
            </w:r>
            <w:r>
              <w:rPr>
                <w:rFonts w:ascii="Times New Roman"/>
                <w:b w:val="false"/>
                <w:i w:val="false"/>
                <w:color w:val="000000"/>
                <w:sz w:val="20"/>
              </w:rPr>
              <w:t xml:space="preserve">
хозяйства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199 900 </w:t>
            </w:r>
          </w:p>
        </w:tc>
      </w:tr>
      <w:tr>
        <w:trPr>
          <w:trHeight w:val="7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экспертиза технико-экономических обоснований местных бюджетных инвестиционных проектов (программ)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47 362 </w:t>
            </w:r>
          </w:p>
        </w:tc>
      </w:tr>
      <w:tr>
        <w:trPr>
          <w:trHeight w:val="4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мероприятий за счет резерва Правительства Республики Казахстан на неотложные затраты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16 952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местных бюджетов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660 507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Культура, спорт, туризм и </w:t>
            </w:r>
            <w:r>
              <w:br/>
            </w:r>
            <w:r>
              <w:rPr>
                <w:rFonts w:ascii="Times New Roman"/>
                <w:b w:val="false"/>
                <w:i w:val="false"/>
                <w:color w:val="000000"/>
                <w:sz w:val="20"/>
              </w:rPr>
              <w:t xml:space="preserve">
информационное пространство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4 214 855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в области культуры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1 273 082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культуры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418 064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Департамента (Управления) культуры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17 307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культурно-досуговой </w:t>
            </w:r>
            <w:r>
              <w:br/>
            </w:r>
            <w:r>
              <w:rPr>
                <w:rFonts w:ascii="Times New Roman"/>
                <w:b w:val="false"/>
                <w:i w:val="false"/>
                <w:color w:val="000000"/>
                <w:sz w:val="20"/>
              </w:rPr>
              <w:t>
работы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140 545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сохранности </w:t>
            </w:r>
            <w:r>
              <w:br/>
            </w:r>
            <w:r>
              <w:rPr>
                <w:rFonts w:ascii="Times New Roman"/>
                <w:b w:val="false"/>
                <w:i w:val="false"/>
                <w:color w:val="000000"/>
                <w:sz w:val="20"/>
              </w:rPr>
              <w:t xml:space="preserve">
историко-культурного наследия и </w:t>
            </w:r>
            <w:r>
              <w:br/>
            </w:r>
            <w:r>
              <w:rPr>
                <w:rFonts w:ascii="Times New Roman"/>
                <w:b w:val="false"/>
                <w:i w:val="false"/>
                <w:color w:val="000000"/>
                <w:sz w:val="20"/>
              </w:rPr>
              <w:t xml:space="preserve">
доступа к ним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94 897 </w:t>
            </w:r>
          </w:p>
        </w:tc>
      </w:tr>
      <w:tr>
        <w:trPr>
          <w:trHeight w:val="1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театрального и </w:t>
            </w:r>
            <w:r>
              <w:br/>
            </w:r>
            <w:r>
              <w:rPr>
                <w:rFonts w:ascii="Times New Roman"/>
                <w:b w:val="false"/>
                <w:i w:val="false"/>
                <w:color w:val="000000"/>
                <w:sz w:val="20"/>
              </w:rPr>
              <w:t xml:space="preserve">
музыкального искусства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165 315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местных бюджетов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855 018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культуры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855 018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2 330 867 </w:t>
            </w:r>
          </w:p>
        </w:tc>
      </w:tr>
      <w:tr>
        <w:trPr>
          <w:trHeight w:val="3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(Отдел) физической </w:t>
            </w:r>
            <w:r>
              <w:br/>
            </w:r>
            <w:r>
              <w:rPr>
                <w:rFonts w:ascii="Times New Roman"/>
                <w:b w:val="false"/>
                <w:i w:val="false"/>
                <w:color w:val="000000"/>
                <w:sz w:val="20"/>
              </w:rPr>
              <w:t xml:space="preserve">
культуры и спорта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926 647 </w:t>
            </w:r>
          </w:p>
        </w:tc>
      </w:tr>
      <w:tr>
        <w:trPr>
          <w:trHeight w:val="5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w:t>
            </w:r>
            <w:r>
              <w:br/>
            </w:r>
            <w:r>
              <w:rPr>
                <w:rFonts w:ascii="Times New Roman"/>
                <w:b w:val="false"/>
                <w:i w:val="false"/>
                <w:color w:val="000000"/>
                <w:sz w:val="20"/>
              </w:rPr>
              <w:t xml:space="preserve">
Управления (Отдела) физической </w:t>
            </w:r>
            <w:r>
              <w:br/>
            </w:r>
            <w:r>
              <w:rPr>
                <w:rFonts w:ascii="Times New Roman"/>
                <w:b w:val="false"/>
                <w:i w:val="false"/>
                <w:color w:val="000000"/>
                <w:sz w:val="20"/>
              </w:rPr>
              <w:t xml:space="preserve">
культуры и спорта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19 562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спортивных </w:t>
            </w:r>
            <w:r>
              <w:br/>
            </w:r>
            <w:r>
              <w:rPr>
                <w:rFonts w:ascii="Times New Roman"/>
                <w:b w:val="false"/>
                <w:i w:val="false"/>
                <w:color w:val="000000"/>
                <w:sz w:val="20"/>
              </w:rPr>
              <w:t>
соревнований на областном уровне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58 535 </w:t>
            </w:r>
          </w:p>
        </w:tc>
      </w:tr>
      <w:tr>
        <w:trPr>
          <w:trHeight w:val="7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и участие членов </w:t>
            </w:r>
            <w:r>
              <w:br/>
            </w:r>
            <w:r>
              <w:rPr>
                <w:rFonts w:ascii="Times New Roman"/>
                <w:b w:val="false"/>
                <w:i w:val="false"/>
                <w:color w:val="000000"/>
                <w:sz w:val="20"/>
              </w:rPr>
              <w:t xml:space="preserve">
областных сборных команд по </w:t>
            </w:r>
            <w:r>
              <w:br/>
            </w:r>
            <w:r>
              <w:rPr>
                <w:rFonts w:ascii="Times New Roman"/>
                <w:b w:val="false"/>
                <w:i w:val="false"/>
                <w:color w:val="000000"/>
                <w:sz w:val="20"/>
              </w:rPr>
              <w:t xml:space="preserve">
различным видам спорта на </w:t>
            </w:r>
            <w:r>
              <w:br/>
            </w:r>
            <w:r>
              <w:rPr>
                <w:rFonts w:ascii="Times New Roman"/>
                <w:b w:val="false"/>
                <w:i w:val="false"/>
                <w:color w:val="000000"/>
                <w:sz w:val="20"/>
              </w:rPr>
              <w:t xml:space="preserve">
республиканских и международных </w:t>
            </w:r>
            <w:r>
              <w:br/>
            </w:r>
            <w:r>
              <w:rPr>
                <w:rFonts w:ascii="Times New Roman"/>
                <w:b w:val="false"/>
                <w:i w:val="false"/>
                <w:color w:val="000000"/>
                <w:sz w:val="20"/>
              </w:rPr>
              <w:t xml:space="preserve">
спортивных соревнованиях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848 550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1 404 220 </w:t>
            </w:r>
          </w:p>
        </w:tc>
      </w:tr>
      <w:tr>
        <w:trPr>
          <w:trHeight w:val="1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физической </w:t>
            </w:r>
            <w:r>
              <w:br/>
            </w:r>
            <w:r>
              <w:rPr>
                <w:rFonts w:ascii="Times New Roman"/>
                <w:b w:val="false"/>
                <w:i w:val="false"/>
                <w:color w:val="000000"/>
                <w:sz w:val="20"/>
              </w:rPr>
              <w:t xml:space="preserve">
культуры и спорта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1 404 220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523 873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(Отдел) архивов и документации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51 790 </w:t>
            </w:r>
          </w:p>
        </w:tc>
      </w:tr>
      <w:tr>
        <w:trPr>
          <w:trHeight w:val="4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Управления (Отдела) архивов и документации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7 533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архивного фонда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44 257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культуры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65 387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w:t>
            </w:r>
            <w:r>
              <w:br/>
            </w:r>
            <w:r>
              <w:rPr>
                <w:rFonts w:ascii="Times New Roman"/>
                <w:b w:val="false"/>
                <w:i w:val="false"/>
                <w:color w:val="000000"/>
                <w:sz w:val="20"/>
              </w:rPr>
              <w:t xml:space="preserve">
областных библиотек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65 387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внутренней политики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362 383 </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государственной </w:t>
            </w:r>
            <w:r>
              <w:br/>
            </w:r>
            <w:r>
              <w:rPr>
                <w:rFonts w:ascii="Times New Roman"/>
                <w:b w:val="false"/>
                <w:i w:val="false"/>
                <w:color w:val="000000"/>
                <w:sz w:val="20"/>
              </w:rPr>
              <w:t xml:space="preserve">
информационной политики через </w:t>
            </w:r>
            <w:r>
              <w:br/>
            </w:r>
            <w:r>
              <w:rPr>
                <w:rFonts w:ascii="Times New Roman"/>
                <w:b w:val="false"/>
                <w:i w:val="false"/>
                <w:color w:val="000000"/>
                <w:sz w:val="20"/>
              </w:rPr>
              <w:t xml:space="preserve">
средства массовой информации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362 383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по развитию языков </w:t>
            </w:r>
            <w:r>
              <w:br/>
            </w:r>
            <w:r>
              <w:rPr>
                <w:rFonts w:ascii="Times New Roman"/>
                <w:b w:val="false"/>
                <w:i w:val="false"/>
                <w:color w:val="000000"/>
                <w:sz w:val="20"/>
              </w:rPr>
              <w:t xml:space="preserve">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44 313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w:t>
            </w:r>
            <w:r>
              <w:br/>
            </w:r>
            <w:r>
              <w:rPr>
                <w:rFonts w:ascii="Times New Roman"/>
                <w:b w:val="false"/>
                <w:i w:val="false"/>
                <w:color w:val="000000"/>
                <w:sz w:val="20"/>
              </w:rPr>
              <w:t xml:space="preserve">
Управления по развитию языков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17 367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26 946 </w:t>
            </w:r>
          </w:p>
        </w:tc>
      </w:tr>
      <w:tr>
        <w:trPr>
          <w:trHeight w:val="2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4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предпринимательства и </w:t>
            </w:r>
            <w:r>
              <w:br/>
            </w:r>
            <w:r>
              <w:rPr>
                <w:rFonts w:ascii="Times New Roman"/>
                <w:b w:val="false"/>
                <w:i w:val="false"/>
                <w:color w:val="000000"/>
                <w:sz w:val="20"/>
              </w:rPr>
              <w:t xml:space="preserve">
промышленности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туристской </w:t>
            </w:r>
            <w:r>
              <w:br/>
            </w:r>
            <w:r>
              <w:rPr>
                <w:rFonts w:ascii="Times New Roman"/>
                <w:b w:val="false"/>
                <w:i w:val="false"/>
                <w:color w:val="000000"/>
                <w:sz w:val="20"/>
              </w:rPr>
              <w:t xml:space="preserve">
деятельности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5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по организации </w:t>
            </w:r>
            <w:r>
              <w:br/>
            </w:r>
            <w:r>
              <w:rPr>
                <w:rFonts w:ascii="Times New Roman"/>
                <w:b w:val="false"/>
                <w:i w:val="false"/>
                <w:color w:val="000000"/>
                <w:sz w:val="20"/>
              </w:rPr>
              <w:t xml:space="preserve">
культуры, спорта, туризма и </w:t>
            </w:r>
            <w:r>
              <w:br/>
            </w:r>
            <w:r>
              <w:rPr>
                <w:rFonts w:ascii="Times New Roman"/>
                <w:b w:val="false"/>
                <w:i w:val="false"/>
                <w:color w:val="000000"/>
                <w:sz w:val="20"/>
              </w:rPr>
              <w:t xml:space="preserve">
информационного пространства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84 349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внутренней политики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84 349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w:t>
            </w:r>
            <w:r>
              <w:br/>
            </w:r>
            <w:r>
              <w:rPr>
                <w:rFonts w:ascii="Times New Roman"/>
                <w:b w:val="false"/>
                <w:i w:val="false"/>
                <w:color w:val="000000"/>
                <w:sz w:val="20"/>
              </w:rPr>
              <w:t xml:space="preserve">
Департамента (Управления) </w:t>
            </w:r>
            <w:r>
              <w:br/>
            </w:r>
            <w:r>
              <w:rPr>
                <w:rFonts w:ascii="Times New Roman"/>
                <w:b w:val="false"/>
                <w:i w:val="false"/>
                <w:color w:val="000000"/>
                <w:sz w:val="20"/>
              </w:rPr>
              <w:t xml:space="preserve">
внутренней политики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71 699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региональных программ </w:t>
            </w:r>
            <w:r>
              <w:br/>
            </w:r>
            <w:r>
              <w:rPr>
                <w:rFonts w:ascii="Times New Roman"/>
                <w:b w:val="false"/>
                <w:i w:val="false"/>
                <w:color w:val="000000"/>
                <w:sz w:val="20"/>
              </w:rPr>
              <w:t xml:space="preserve">
в сфере молодежной политики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12 650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Топливно-энергетический комплекс </w:t>
            </w:r>
            <w:r>
              <w:br/>
            </w:r>
            <w:r>
              <w:rPr>
                <w:rFonts w:ascii="Times New Roman"/>
                <w:b w:val="false"/>
                <w:i w:val="false"/>
                <w:color w:val="000000"/>
                <w:sz w:val="20"/>
              </w:rPr>
              <w:t xml:space="preserve">
и недропользование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9 047 386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в области </w:t>
            </w:r>
            <w:r>
              <w:br/>
            </w:r>
            <w:r>
              <w:rPr>
                <w:rFonts w:ascii="Times New Roman"/>
                <w:b w:val="false"/>
                <w:i w:val="false"/>
                <w:color w:val="000000"/>
                <w:sz w:val="20"/>
              </w:rPr>
              <w:t xml:space="preserve">
топливно-энергетического </w:t>
            </w:r>
            <w:r>
              <w:br/>
            </w:r>
            <w:r>
              <w:rPr>
                <w:rFonts w:ascii="Times New Roman"/>
                <w:b w:val="false"/>
                <w:i w:val="false"/>
                <w:color w:val="000000"/>
                <w:sz w:val="20"/>
              </w:rPr>
              <w:t xml:space="preserve">
комплекса и недропользования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9 047 386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164 836 </w:t>
            </w:r>
          </w:p>
        </w:tc>
      </w:tr>
      <w:tr>
        <w:trPr>
          <w:trHeight w:val="8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w:t>
            </w:r>
            <w:r>
              <w:br/>
            </w:r>
            <w:r>
              <w:rPr>
                <w:rFonts w:ascii="Times New Roman"/>
                <w:b w:val="false"/>
                <w:i w:val="false"/>
                <w:color w:val="000000"/>
                <w:sz w:val="20"/>
              </w:rPr>
              <w:t xml:space="preserve">
бюджетам районов (городов </w:t>
            </w:r>
            <w:r>
              <w:br/>
            </w:r>
            <w:r>
              <w:rPr>
                <w:rFonts w:ascii="Times New Roman"/>
                <w:b w:val="false"/>
                <w:i w:val="false"/>
                <w:color w:val="000000"/>
                <w:sz w:val="20"/>
              </w:rPr>
              <w:t xml:space="preserve">
областного значения) на развитие </w:t>
            </w:r>
            <w:r>
              <w:br/>
            </w:r>
            <w:r>
              <w:rPr>
                <w:rFonts w:ascii="Times New Roman"/>
                <w:b w:val="false"/>
                <w:i w:val="false"/>
                <w:color w:val="000000"/>
                <w:sz w:val="20"/>
              </w:rPr>
              <w:t xml:space="preserve">
теплоэнергетической системы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164 836 </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энергетики и коммунального </w:t>
            </w:r>
            <w:r>
              <w:br/>
            </w:r>
            <w:r>
              <w:rPr>
                <w:rFonts w:ascii="Times New Roman"/>
                <w:b w:val="false"/>
                <w:i w:val="false"/>
                <w:color w:val="000000"/>
                <w:sz w:val="20"/>
              </w:rPr>
              <w:t xml:space="preserve">
хозяйства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8 882 550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теплоэнергетической </w:t>
            </w:r>
            <w:r>
              <w:br/>
            </w:r>
            <w:r>
              <w:rPr>
                <w:rFonts w:ascii="Times New Roman"/>
                <w:b w:val="false"/>
                <w:i w:val="false"/>
                <w:color w:val="000000"/>
                <w:sz w:val="20"/>
              </w:rPr>
              <w:t xml:space="preserve">
системы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8 882 550 </w:t>
            </w:r>
          </w:p>
        </w:tc>
      </w:tr>
      <w:tr>
        <w:trPr>
          <w:trHeight w:val="7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водное, лесное, рыбное </w:t>
            </w:r>
            <w:r>
              <w:br/>
            </w:r>
            <w:r>
              <w:rPr>
                <w:rFonts w:ascii="Times New Roman"/>
                <w:b w:val="false"/>
                <w:i w:val="false"/>
                <w:color w:val="000000"/>
                <w:sz w:val="20"/>
              </w:rPr>
              <w:t xml:space="preserve">
хозяйство, особо охраняемые </w:t>
            </w:r>
            <w:r>
              <w:br/>
            </w:r>
            <w:r>
              <w:rPr>
                <w:rFonts w:ascii="Times New Roman"/>
                <w:b w:val="false"/>
                <w:i w:val="false"/>
                <w:color w:val="000000"/>
                <w:sz w:val="20"/>
              </w:rPr>
              <w:t xml:space="preserve">
природные территории, охрана </w:t>
            </w:r>
            <w:r>
              <w:br/>
            </w:r>
            <w:r>
              <w:rPr>
                <w:rFonts w:ascii="Times New Roman"/>
                <w:b w:val="false"/>
                <w:i w:val="false"/>
                <w:color w:val="000000"/>
                <w:sz w:val="20"/>
              </w:rPr>
              <w:t xml:space="preserve">
окружающей среды и животного </w:t>
            </w:r>
            <w:r>
              <w:br/>
            </w:r>
            <w:r>
              <w:rPr>
                <w:rFonts w:ascii="Times New Roman"/>
                <w:b w:val="false"/>
                <w:i w:val="false"/>
                <w:color w:val="000000"/>
                <w:sz w:val="20"/>
              </w:rPr>
              <w:t xml:space="preserve">
мира, земельные отношения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1 066 730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349 568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сельского хозяйства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349 568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w:t>
            </w:r>
            <w:r>
              <w:br/>
            </w:r>
            <w:r>
              <w:rPr>
                <w:rFonts w:ascii="Times New Roman"/>
                <w:b w:val="false"/>
                <w:i w:val="false"/>
                <w:color w:val="000000"/>
                <w:sz w:val="20"/>
              </w:rPr>
              <w:t xml:space="preserve">
Департамента (Управления) </w:t>
            </w:r>
            <w:r>
              <w:br/>
            </w:r>
            <w:r>
              <w:rPr>
                <w:rFonts w:ascii="Times New Roman"/>
                <w:b w:val="false"/>
                <w:i w:val="false"/>
                <w:color w:val="000000"/>
                <w:sz w:val="20"/>
              </w:rPr>
              <w:t xml:space="preserve">
сельского хозяйства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36 944 </w:t>
            </w:r>
          </w:p>
        </w:tc>
      </w:tr>
      <w:tr>
        <w:trPr>
          <w:trHeight w:val="34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информационно-маркетинговой системы сельского хозяйства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1 550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развития животноводства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104 985 </w:t>
            </w:r>
          </w:p>
        </w:tc>
      </w:tr>
      <w:tr>
        <w:trPr>
          <w:trHeight w:val="11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урожайности и качества </w:t>
            </w:r>
            <w:r>
              <w:br/>
            </w:r>
            <w:r>
              <w:rPr>
                <w:rFonts w:ascii="Times New Roman"/>
                <w:b w:val="false"/>
                <w:i w:val="false"/>
                <w:color w:val="000000"/>
                <w:sz w:val="20"/>
              </w:rPr>
              <w:t>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12 884 </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продуктивности и </w:t>
            </w:r>
            <w:r>
              <w:br/>
            </w:r>
            <w:r>
              <w:rPr>
                <w:rFonts w:ascii="Times New Roman"/>
                <w:b w:val="false"/>
                <w:i w:val="false"/>
                <w:color w:val="000000"/>
                <w:sz w:val="20"/>
              </w:rPr>
              <w:t>
качества продукции животноводства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21 924 </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стоимости услуг по доставке воды сельскохозяйственным товаропроизводителям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69 178</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мероприятий за счет </w:t>
            </w:r>
            <w:r>
              <w:br/>
            </w:r>
            <w:r>
              <w:rPr>
                <w:rFonts w:ascii="Times New Roman"/>
                <w:b w:val="false"/>
                <w:i w:val="false"/>
                <w:color w:val="000000"/>
                <w:sz w:val="20"/>
              </w:rPr>
              <w:t xml:space="preserve">
резерва Правительства Республики </w:t>
            </w:r>
            <w:r>
              <w:br/>
            </w:r>
            <w:r>
              <w:rPr>
                <w:rFonts w:ascii="Times New Roman"/>
                <w:b w:val="false"/>
                <w:i w:val="false"/>
                <w:color w:val="000000"/>
                <w:sz w:val="20"/>
              </w:rPr>
              <w:t xml:space="preserve">
Казахстан на неотложные затраты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102 103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Водное хозяйство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71 474 </w:t>
            </w:r>
          </w:p>
        </w:tc>
      </w:tr>
      <w:tr>
        <w:trPr>
          <w:trHeight w:val="1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сельского хозяйства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71 474 </w:t>
            </w:r>
          </w:p>
        </w:tc>
      </w:tr>
      <w:tr>
        <w:trPr>
          <w:trHeight w:val="11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стоимости услуг по подаче питьевой воды из особо важных групповых систем водоснабжения, являющихся безальтернативными источниками питьевого водоснабжения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71 474 </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Лесное хозяйство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44 594 </w:t>
            </w:r>
          </w:p>
        </w:tc>
      </w:tr>
      <w:tr>
        <w:trPr>
          <w:trHeight w:val="34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природных ресурсов и регулирования природопользования </w:t>
            </w:r>
            <w:r>
              <w:br/>
            </w:r>
            <w:r>
              <w:rPr>
                <w:rFonts w:ascii="Times New Roman"/>
                <w:b w:val="false"/>
                <w:i w:val="false"/>
                <w:color w:val="000000"/>
                <w:sz w:val="20"/>
              </w:rPr>
              <w:t>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44 594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защита, воспроизводство лесов и лесоразведение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40 594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животного мира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563 926 </w:t>
            </w:r>
          </w:p>
        </w:tc>
      </w:tr>
      <w:tr>
        <w:trPr>
          <w:trHeight w:val="5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природных ресурсов и регулирования природопользования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152 792 </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Департамента (Управления) природных ресурсов и регулирования природопользования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27 179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мероприятий по охране </w:t>
            </w:r>
            <w:r>
              <w:br/>
            </w:r>
            <w:r>
              <w:rPr>
                <w:rFonts w:ascii="Times New Roman"/>
                <w:b w:val="false"/>
                <w:i w:val="false"/>
                <w:color w:val="000000"/>
                <w:sz w:val="20"/>
              </w:rPr>
              <w:t xml:space="preserve">
окружающей среды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125 613 </w:t>
            </w:r>
          </w:p>
        </w:tc>
      </w:tr>
      <w:tr>
        <w:trPr>
          <w:trHeight w:val="1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411 134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охраны </w:t>
            </w:r>
            <w:r>
              <w:br/>
            </w:r>
            <w:r>
              <w:rPr>
                <w:rFonts w:ascii="Times New Roman"/>
                <w:b w:val="false"/>
                <w:i w:val="false"/>
                <w:color w:val="000000"/>
                <w:sz w:val="20"/>
              </w:rPr>
              <w:t xml:space="preserve">
окружающей среды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411 134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Земельные отношения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37 168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земельных отношений </w:t>
            </w:r>
            <w:r>
              <w:br/>
            </w:r>
            <w:r>
              <w:rPr>
                <w:rFonts w:ascii="Times New Roman"/>
                <w:b w:val="false"/>
                <w:i w:val="false"/>
                <w:color w:val="000000"/>
                <w:sz w:val="20"/>
              </w:rPr>
              <w:t xml:space="preserve">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37 168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w:t>
            </w:r>
            <w:r>
              <w:br/>
            </w:r>
            <w:r>
              <w:rPr>
                <w:rFonts w:ascii="Times New Roman"/>
                <w:b w:val="false"/>
                <w:i w:val="false"/>
                <w:color w:val="000000"/>
                <w:sz w:val="20"/>
              </w:rPr>
              <w:t xml:space="preserve">
управления земельных отношений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13 168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осуществления </w:t>
            </w:r>
            <w:r>
              <w:br/>
            </w:r>
            <w:r>
              <w:rPr>
                <w:rFonts w:ascii="Times New Roman"/>
                <w:b w:val="false"/>
                <w:i w:val="false"/>
                <w:color w:val="000000"/>
                <w:sz w:val="20"/>
              </w:rPr>
              <w:t xml:space="preserve">
земельных отношений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11 624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местных бюджетов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12 376 </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Промышленность, архитектурная, </w:t>
            </w:r>
            <w:r>
              <w:br/>
            </w:r>
            <w:r>
              <w:rPr>
                <w:rFonts w:ascii="Times New Roman"/>
                <w:b w:val="false"/>
                <w:i w:val="false"/>
                <w:color w:val="000000"/>
                <w:sz w:val="20"/>
              </w:rPr>
              <w:t xml:space="preserve">
градостроительная и строительная </w:t>
            </w:r>
            <w:r>
              <w:br/>
            </w:r>
            <w:r>
              <w:rPr>
                <w:rFonts w:ascii="Times New Roman"/>
                <w:b w:val="false"/>
                <w:i w:val="false"/>
                <w:color w:val="000000"/>
                <w:sz w:val="20"/>
              </w:rPr>
              <w:t xml:space="preserve">
деятельность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553 302 </w:t>
            </w:r>
          </w:p>
        </w:tc>
      </w:tr>
      <w:tr>
        <w:trPr>
          <w:trHeight w:val="36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Архитектурная, градостроительная </w:t>
            </w:r>
            <w:r>
              <w:br/>
            </w:r>
            <w:r>
              <w:rPr>
                <w:rFonts w:ascii="Times New Roman"/>
                <w:b w:val="false"/>
                <w:i w:val="false"/>
                <w:color w:val="000000"/>
                <w:sz w:val="20"/>
              </w:rPr>
              <w:t xml:space="preserve">
и строительная деятельность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553 302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государственного архитектурно-строительного контроля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35 129 </w:t>
            </w:r>
          </w:p>
        </w:tc>
      </w:tr>
      <w:tr>
        <w:trPr>
          <w:trHeight w:val="5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Департамента (Управления) государственного архитектурно-строительного контроля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35 129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349 569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Департамента (Управление) строительства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36 431 </w:t>
            </w:r>
          </w:p>
        </w:tc>
      </w:tr>
      <w:tr>
        <w:trPr>
          <w:trHeight w:val="7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экспертиза технико-экономических обоснований местных бюджетных инвестиционных проектов (программ)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1 050 </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за счет резерва Правительства Республики Казахстан на неотложные затраты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312 088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архитектуры и градостроительства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168 604 </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Департамента (Управление) архитектуры и градостроительства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26 617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информационных систем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21 100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местных бюджетов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120 887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и коммуникации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14403 211</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Автомобильный транспорт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7 957 250 </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пассажирского транспорта и автомобильных дорог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7 957 250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w:t>
            </w:r>
            <w:r>
              <w:br/>
            </w:r>
            <w:r>
              <w:rPr>
                <w:rFonts w:ascii="Times New Roman"/>
                <w:b w:val="false"/>
                <w:i w:val="false"/>
                <w:color w:val="000000"/>
                <w:sz w:val="20"/>
              </w:rPr>
              <w:t>
автомобильных дорог</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3 891 150 </w:t>
            </w:r>
          </w:p>
        </w:tc>
      </w:tr>
      <w:tr>
        <w:trPr>
          <w:trHeight w:val="8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w:t>
            </w:r>
            <w:r>
              <w:br/>
            </w:r>
            <w:r>
              <w:rPr>
                <w:rFonts w:ascii="Times New Roman"/>
                <w:b w:val="false"/>
                <w:i w:val="false"/>
                <w:color w:val="000000"/>
                <w:sz w:val="20"/>
              </w:rPr>
              <w:t xml:space="preserve">
бюджетам районов (городов </w:t>
            </w:r>
            <w:r>
              <w:br/>
            </w:r>
            <w:r>
              <w:rPr>
                <w:rFonts w:ascii="Times New Roman"/>
                <w:b w:val="false"/>
                <w:i w:val="false"/>
                <w:color w:val="000000"/>
                <w:sz w:val="20"/>
              </w:rPr>
              <w:t xml:space="preserve">
областного значения) на развитие </w:t>
            </w:r>
            <w:r>
              <w:br/>
            </w:r>
            <w:r>
              <w:rPr>
                <w:rFonts w:ascii="Times New Roman"/>
                <w:b w:val="false"/>
                <w:i w:val="false"/>
                <w:color w:val="000000"/>
                <w:sz w:val="20"/>
              </w:rPr>
              <w:t xml:space="preserve">
транспортной инфраструктуры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692 550 </w:t>
            </w:r>
          </w:p>
        </w:tc>
      </w:tr>
      <w:tr>
        <w:trPr>
          <w:trHeight w:val="66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капитальный и средний ремонт автомобильных дорог районного значения (улиц города)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3 373 550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в сфере транспорта </w:t>
            </w:r>
            <w:r>
              <w:br/>
            </w:r>
            <w:r>
              <w:rPr>
                <w:rFonts w:ascii="Times New Roman"/>
                <w:b w:val="false"/>
                <w:i w:val="false"/>
                <w:color w:val="000000"/>
                <w:sz w:val="20"/>
              </w:rPr>
              <w:t xml:space="preserve">
и коммуникаций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6 445 961 </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пассажирского транспорта и автомобильных дорог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6 445 961 </w:t>
            </w:r>
          </w:p>
        </w:tc>
      </w:tr>
      <w:tr>
        <w:trPr>
          <w:trHeight w:val="4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w:t>
            </w:r>
            <w:r>
              <w:br/>
            </w:r>
            <w:r>
              <w:rPr>
                <w:rFonts w:ascii="Times New Roman"/>
                <w:b w:val="false"/>
                <w:i w:val="false"/>
                <w:color w:val="000000"/>
                <w:sz w:val="20"/>
              </w:rPr>
              <w:t xml:space="preserve">
Департамента (Управления) </w:t>
            </w:r>
            <w:r>
              <w:br/>
            </w:r>
            <w:r>
              <w:rPr>
                <w:rFonts w:ascii="Times New Roman"/>
                <w:b w:val="false"/>
                <w:i w:val="false"/>
                <w:color w:val="000000"/>
                <w:sz w:val="20"/>
              </w:rPr>
              <w:t xml:space="preserve">
пассажирского транспорта и </w:t>
            </w:r>
            <w:r>
              <w:br/>
            </w:r>
            <w:r>
              <w:rPr>
                <w:rFonts w:ascii="Times New Roman"/>
                <w:b w:val="false"/>
                <w:i w:val="false"/>
                <w:color w:val="000000"/>
                <w:sz w:val="20"/>
              </w:rPr>
              <w:t xml:space="preserve">
автомобильных дорог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20 321 </w:t>
            </w:r>
          </w:p>
        </w:tc>
      </w:tr>
      <w:tr>
        <w:trPr>
          <w:trHeight w:val="2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транспортной </w:t>
            </w:r>
            <w:r>
              <w:br/>
            </w:r>
            <w:r>
              <w:rPr>
                <w:rFonts w:ascii="Times New Roman"/>
                <w:b w:val="false"/>
                <w:i w:val="false"/>
                <w:color w:val="000000"/>
                <w:sz w:val="20"/>
              </w:rPr>
              <w:t xml:space="preserve">
инфраструктуры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6 246 220 </w:t>
            </w:r>
          </w:p>
        </w:tc>
      </w:tr>
      <w:tr>
        <w:trPr>
          <w:trHeight w:val="4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пассажирских </w:t>
            </w:r>
            <w:r>
              <w:br/>
            </w:r>
            <w:r>
              <w:rPr>
                <w:rFonts w:ascii="Times New Roman"/>
                <w:b w:val="false"/>
                <w:i w:val="false"/>
                <w:color w:val="000000"/>
                <w:sz w:val="20"/>
              </w:rPr>
              <w:t xml:space="preserve">
перевозок по социально значимым </w:t>
            </w:r>
            <w:r>
              <w:br/>
            </w:r>
            <w:r>
              <w:rPr>
                <w:rFonts w:ascii="Times New Roman"/>
                <w:b w:val="false"/>
                <w:i w:val="false"/>
                <w:color w:val="000000"/>
                <w:sz w:val="20"/>
              </w:rPr>
              <w:t xml:space="preserve">
межрайонным (междугородним) </w:t>
            </w:r>
            <w:r>
              <w:br/>
            </w:r>
            <w:r>
              <w:rPr>
                <w:rFonts w:ascii="Times New Roman"/>
                <w:b w:val="false"/>
                <w:i w:val="false"/>
                <w:color w:val="000000"/>
                <w:sz w:val="20"/>
              </w:rPr>
              <w:t xml:space="preserve">
сообщениям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экспертиза технико-экономических обоснований местных бюджетных инвестиционных проектов (программ)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179 420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414 826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экономической </w:t>
            </w:r>
            <w:r>
              <w:br/>
            </w:r>
            <w:r>
              <w:rPr>
                <w:rFonts w:ascii="Times New Roman"/>
                <w:b w:val="false"/>
                <w:i w:val="false"/>
                <w:color w:val="000000"/>
                <w:sz w:val="20"/>
              </w:rPr>
              <w:t xml:space="preserve">
деятельности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предпринимательства и промышленности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Департамента (Управления) предпринимательства и промышленности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2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363 473 </w:t>
            </w:r>
          </w:p>
        </w:tc>
      </w:tr>
      <w:tr>
        <w:trPr>
          <w:trHeight w:val="1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финансов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363 473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247 473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компенсацию потерь местным бюджетам в связи с увеличением минимального размера заработной платы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116 000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долга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долга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2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финансов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1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долга местных </w:t>
            </w:r>
            <w:r>
              <w:br/>
            </w:r>
            <w:r>
              <w:rPr>
                <w:rFonts w:ascii="Times New Roman"/>
                <w:b w:val="false"/>
                <w:i w:val="false"/>
                <w:color w:val="000000"/>
                <w:sz w:val="20"/>
              </w:rPr>
              <w:t xml:space="preserve">
исполнительных органов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1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20105 124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20105 124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финансов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2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Бюджетные изъятия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15467 703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4 634 227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неиспользованных (недоиспользованных) целевых трансфертов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3 194 </w:t>
            </w:r>
          </w:p>
        </w:tc>
      </w:tr>
      <w:tr>
        <w:trPr>
          <w:trHeight w:val="1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Операционное сальдо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1 257 674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Чистое бюджетное кредитование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470 384 </w:t>
            </w:r>
          </w:p>
        </w:tc>
      </w:tr>
      <w:tr>
        <w:trPr>
          <w:trHeight w:val="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Бюджетные кредиты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478 000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Жилищно-коммунальное хозяйство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Жилищное хозяйство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строительства области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бюджетов районов (городов областного значения) на строительство и приобретение жилья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1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 и защита конкуренции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5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предпринимательства и промышленности области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7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АО "Фонд развития </w:t>
            </w:r>
            <w:r>
              <w:br/>
            </w:r>
            <w:r>
              <w:rPr>
                <w:rFonts w:ascii="Times New Roman"/>
                <w:b w:val="false"/>
                <w:i w:val="false"/>
                <w:color w:val="000000"/>
                <w:sz w:val="20"/>
              </w:rPr>
              <w:t xml:space="preserve">
малого предпринимательства" на </w:t>
            </w:r>
            <w:r>
              <w:br/>
            </w:r>
            <w:r>
              <w:rPr>
                <w:rFonts w:ascii="Times New Roman"/>
                <w:b w:val="false"/>
                <w:i w:val="false"/>
                <w:color w:val="000000"/>
                <w:sz w:val="20"/>
              </w:rPr>
              <w:t xml:space="preserve">
реализацию государственной </w:t>
            </w:r>
            <w:r>
              <w:br/>
            </w:r>
            <w:r>
              <w:rPr>
                <w:rFonts w:ascii="Times New Roman"/>
                <w:b w:val="false"/>
                <w:i w:val="false"/>
                <w:color w:val="000000"/>
                <w:sz w:val="20"/>
              </w:rPr>
              <w:t xml:space="preserve">
инвестиционной политики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24"/>
        <w:gridCol w:w="772"/>
        <w:gridCol w:w="9555"/>
        <w:gridCol w:w="2142"/>
      </w:tblGrid>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 тенге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7 616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7 616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7 616 </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выданных из </w:t>
            </w:r>
            <w:r>
              <w:br/>
            </w:r>
            <w:r>
              <w:rPr>
                <w:rFonts w:ascii="Times New Roman"/>
                <w:b w:val="false"/>
                <w:i w:val="false"/>
                <w:color w:val="000000"/>
                <w:sz w:val="20"/>
              </w:rPr>
              <w:t xml:space="preserve">
государственного бюджета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7 616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679"/>
        <w:gridCol w:w="1263"/>
        <w:gridCol w:w="992"/>
        <w:gridCol w:w="7385"/>
        <w:gridCol w:w="2430"/>
      </w:tblGrid>
      <w:tr>
        <w:trPr>
          <w:trHeight w:val="202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Функциональная группа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 тенге </w:t>
            </w:r>
          </w:p>
        </w:tc>
      </w:tr>
      <w:tr>
        <w:trPr>
          <w:trHeight w:val="36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Сальдо по операциям с финансовыми активами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4 324 294 </w:t>
            </w:r>
          </w:p>
        </w:tc>
      </w:tr>
      <w:tr>
        <w:trPr>
          <w:trHeight w:val="36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активов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4 340 000 </w:t>
            </w:r>
          </w:p>
        </w:tc>
      </w:tr>
      <w:tr>
        <w:trPr>
          <w:trHeight w:val="37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4 340 000 </w:t>
            </w:r>
          </w:p>
        </w:tc>
      </w:tr>
      <w:tr>
        <w:trPr>
          <w:trHeight w:val="37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4 340 000 </w:t>
            </w:r>
          </w:p>
        </w:tc>
      </w:tr>
      <w:tr>
        <w:trPr>
          <w:trHeight w:val="42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финансов </w:t>
            </w:r>
            <w:r>
              <w:br/>
            </w:r>
            <w:r>
              <w:rPr>
                <w:rFonts w:ascii="Times New Roman"/>
                <w:b w:val="false"/>
                <w:i w:val="false"/>
                <w:color w:val="000000"/>
                <w:sz w:val="20"/>
              </w:rPr>
              <w:t xml:space="preserve">
области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4 340 000 </w:t>
            </w:r>
          </w:p>
        </w:tc>
      </w:tr>
      <w:tr>
        <w:trPr>
          <w:trHeight w:val="45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4 340 000 </w:t>
            </w:r>
          </w:p>
        </w:tc>
      </w:tr>
      <w:tr>
        <w:trPr>
          <w:trHeight w:val="3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увеличение уставного капитала КГП "Энергия"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4 300 000 </w:t>
            </w:r>
          </w:p>
        </w:tc>
      </w:tr>
      <w:tr>
        <w:trPr>
          <w:trHeight w:val="75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увеличение уставного капитала КГП "Атырау-Акпарат"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662"/>
        <w:gridCol w:w="1227"/>
        <w:gridCol w:w="8467"/>
        <w:gridCol w:w="1688"/>
      </w:tblGrid>
      <w:tr>
        <w:trPr>
          <w:trHeight w:val="27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w:t>
            </w:r>
            <w:r>
              <w:br/>
            </w:r>
            <w:r>
              <w:rPr>
                <w:rFonts w:ascii="Times New Roman"/>
                <w:b w:val="false"/>
                <w:i w:val="false"/>
                <w:color w:val="000000"/>
                <w:sz w:val="20"/>
              </w:rPr>
              <w:t xml:space="preserve">
активов государства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w:t>
            </w:r>
            <w:r>
              <w:br/>
            </w:r>
            <w:r>
              <w:rPr>
                <w:rFonts w:ascii="Times New Roman"/>
                <w:b w:val="false"/>
                <w:i w:val="false"/>
                <w:color w:val="000000"/>
                <w:sz w:val="20"/>
              </w:rPr>
              <w:t xml:space="preserve">
активов государства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w:t>
            </w:r>
            <w:r>
              <w:br/>
            </w:r>
            <w:r>
              <w:rPr>
                <w:rFonts w:ascii="Times New Roman"/>
                <w:b w:val="false"/>
                <w:i w:val="false"/>
                <w:color w:val="000000"/>
                <w:sz w:val="20"/>
              </w:rPr>
              <w:t xml:space="preserve">
активов государства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w:t>
            </w:r>
            <w:r>
              <w:br/>
            </w:r>
            <w:r>
              <w:rPr>
                <w:rFonts w:ascii="Times New Roman"/>
                <w:b w:val="false"/>
                <w:i w:val="false"/>
                <w:color w:val="000000"/>
                <w:sz w:val="20"/>
              </w:rPr>
              <w:t xml:space="preserve">
активов внутри страны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641"/>
        <w:gridCol w:w="1227"/>
        <w:gridCol w:w="8489"/>
        <w:gridCol w:w="1625"/>
      </w:tblGrid>
      <w:tr>
        <w:trPr>
          <w:trHeight w:val="91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Дефицит бюджета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-3 537 004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Финансирование дефицита бюджета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3 537 004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займов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займов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государственные займы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Договоры займа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689"/>
        <w:gridCol w:w="1195"/>
        <w:gridCol w:w="1132"/>
        <w:gridCol w:w="7297"/>
        <w:gridCol w:w="1661"/>
      </w:tblGrid>
      <w:tr>
        <w:trPr>
          <w:trHeight w:val="210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бюджетных программ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займов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займов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займов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w:t>
            </w:r>
            <w:r>
              <w:br/>
            </w:r>
            <w:r>
              <w:rPr>
                <w:rFonts w:ascii="Times New Roman"/>
                <w:b w:val="false"/>
                <w:i w:val="false"/>
                <w:color w:val="000000"/>
                <w:sz w:val="20"/>
              </w:rPr>
              <w:t xml:space="preserve">
финансов области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долга местного </w:t>
            </w:r>
            <w:r>
              <w:br/>
            </w:r>
            <w:r>
              <w:rPr>
                <w:rFonts w:ascii="Times New Roman"/>
                <w:b w:val="false"/>
                <w:i w:val="false"/>
                <w:color w:val="000000"/>
                <w:sz w:val="20"/>
              </w:rPr>
              <w:t xml:space="preserve">
исполнительного органа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57"/>
        <w:gridCol w:w="1177"/>
        <w:gridCol w:w="7310"/>
        <w:gridCol w:w="2405"/>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остатков бюджетных средств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6 061 466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остатков бюджетных средств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6 061 466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Остатки бюджетных средств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6 061 466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6 061 466</w:t>
            </w:r>
          </w:p>
        </w:tc>
      </w:tr>
    </w:tbl>
    <w:bookmarkStart w:name="z63" w:id="3"/>
    <w:p>
      <w:pPr>
        <w:spacing w:after="0"/>
        <w:ind w:left="0"/>
        <w:jc w:val="both"/>
      </w:pPr>
      <w:r>
        <w:rPr>
          <w:rFonts w:ascii="Times New Roman"/>
          <w:b w:val="false"/>
          <w:i w:val="false"/>
          <w:color w:val="000000"/>
          <w:sz w:val="28"/>
        </w:rPr>
        <w:t xml:space="preserve">
Приложение 2 к решению   </w:t>
      </w:r>
      <w:r>
        <w:br/>
      </w:r>
      <w:r>
        <w:rPr>
          <w:rFonts w:ascii="Times New Roman"/>
          <w:b w:val="false"/>
          <w:i w:val="false"/>
          <w:color w:val="000000"/>
          <w:sz w:val="28"/>
        </w:rPr>
        <w:t>
III сесcии областного маслихата</w:t>
      </w:r>
      <w:r>
        <w:br/>
      </w:r>
      <w:r>
        <w:rPr>
          <w:rFonts w:ascii="Times New Roman"/>
          <w:b w:val="false"/>
          <w:i w:val="false"/>
          <w:color w:val="000000"/>
          <w:sz w:val="28"/>
        </w:rPr>
        <w:t>
от 12 декабря 2007 года N 31-IV</w:t>
      </w:r>
    </w:p>
    <w:bookmarkEnd w:id="3"/>
    <w:p>
      <w:pPr>
        <w:spacing w:after="0"/>
        <w:ind w:left="0"/>
        <w:jc w:val="left"/>
      </w:pPr>
      <w:r>
        <w:rPr>
          <w:rFonts w:ascii="Times New Roman"/>
          <w:b/>
          <w:i w:val="false"/>
          <w:color w:val="000000"/>
        </w:rPr>
        <w:t xml:space="preserve"> Распределение сумм целевых текущих трансфертов райгорбюджетам на содержание вновь вводимых объектов образования</w:t>
      </w:r>
    </w:p>
    <w:p>
      <w:pPr>
        <w:spacing w:after="0"/>
        <w:ind w:left="0"/>
        <w:jc w:val="both"/>
      </w:pPr>
      <w:r>
        <w:rPr>
          <w:rFonts w:ascii="Times New Roman"/>
          <w:b w:val="false"/>
          <w:i w:val="false"/>
          <w:color w:val="000000"/>
          <w:sz w:val="28"/>
        </w:rPr>
        <w:t xml:space="preserve">тысяч тенге </w:t>
      </w:r>
    </w:p>
    <w:bookmarkStart w:name="z39" w:id="4"/>
    <w:p>
      <w:pPr>
        <w:spacing w:after="0"/>
        <w:ind w:left="0"/>
        <w:jc w:val="both"/>
      </w:pPr>
      <w:r>
        <w:rPr>
          <w:rFonts w:ascii="Times New Roman"/>
          <w:b w:val="false"/>
          <w:i w:val="false"/>
          <w:color w:val="ff0000"/>
          <w:sz w:val="28"/>
        </w:rPr>
        <w:t xml:space="preserve">
      Сноска. Приложение 2 в редакции решения областного маслихата от 2008.10.30 </w:t>
      </w:r>
      <w:r>
        <w:rPr>
          <w:rFonts w:ascii="Times New Roman"/>
          <w:b w:val="false"/>
          <w:i w:val="false"/>
          <w:color w:val="ff0000"/>
          <w:sz w:val="28"/>
        </w:rPr>
        <w:t xml:space="preserve">N 119-IV.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5784"/>
        <w:gridCol w:w="4418"/>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51 444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1 648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Кзылкугинский район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9 328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10 310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Атырау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29 325 </w:t>
            </w:r>
          </w:p>
        </w:tc>
      </w:tr>
    </w:tbl>
    <w:bookmarkStart w:name="z65" w:id="5"/>
    <w:p>
      <w:pPr>
        <w:spacing w:after="0"/>
        <w:ind w:left="0"/>
        <w:jc w:val="both"/>
      </w:pPr>
      <w:r>
        <w:rPr>
          <w:rFonts w:ascii="Times New Roman"/>
          <w:b w:val="false"/>
          <w:i w:val="false"/>
          <w:color w:val="000000"/>
          <w:sz w:val="28"/>
        </w:rPr>
        <w:t xml:space="preserve">
Приложение 3 к решению    </w:t>
      </w:r>
      <w:r>
        <w:br/>
      </w:r>
      <w:r>
        <w:rPr>
          <w:rFonts w:ascii="Times New Roman"/>
          <w:b w:val="false"/>
          <w:i w:val="false"/>
          <w:color w:val="000000"/>
          <w:sz w:val="28"/>
        </w:rPr>
        <w:t xml:space="preserve">
III сесcии областного маслихата </w:t>
      </w:r>
      <w:r>
        <w:br/>
      </w:r>
      <w:r>
        <w:rPr>
          <w:rFonts w:ascii="Times New Roman"/>
          <w:b w:val="false"/>
          <w:i w:val="false"/>
          <w:color w:val="000000"/>
          <w:sz w:val="28"/>
        </w:rPr>
        <w:t xml:space="preserve">
от 12 декабря 2007 года N 31-IV </w:t>
      </w:r>
    </w:p>
    <w:bookmarkEnd w:id="5"/>
    <w:p>
      <w:pPr>
        <w:spacing w:after="0"/>
        <w:ind w:left="0"/>
        <w:jc w:val="left"/>
      </w:pPr>
      <w:r>
        <w:rPr>
          <w:rFonts w:ascii="Times New Roman"/>
          <w:b/>
          <w:i w:val="false"/>
          <w:color w:val="000000"/>
        </w:rPr>
        <w:t xml:space="preserve"> Распределение сумм целевых текущих трансфертов райгор бюджетам на 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 </w:t>
      </w:r>
    </w:p>
    <w:p>
      <w:pPr>
        <w:spacing w:after="0"/>
        <w:ind w:left="0"/>
        <w:jc w:val="both"/>
      </w:pPr>
      <w:r>
        <w:rPr>
          <w:rFonts w:ascii="Times New Roman"/>
          <w:b w:val="false"/>
          <w:i w:val="false"/>
          <w:color w:val="000000"/>
          <w:sz w:val="28"/>
        </w:rPr>
        <w:t>тысяч тенге</w:t>
      </w:r>
    </w:p>
    <w:p>
      <w:pPr>
        <w:spacing w:after="0"/>
        <w:ind w:left="0"/>
        <w:jc w:val="both"/>
      </w:pPr>
      <w:r>
        <w:rPr>
          <w:rFonts w:ascii="Times New Roman"/>
          <w:b w:val="false"/>
          <w:i w:val="false"/>
          <w:color w:val="ff0000"/>
          <w:sz w:val="28"/>
        </w:rPr>
        <w:t xml:space="preserve">      Сноска. Приложение 3 в редакции решения областного маслихата от 2008.10.30 </w:t>
      </w:r>
      <w:r>
        <w:rPr>
          <w:rFonts w:ascii="Times New Roman"/>
          <w:b w:val="false"/>
          <w:i w:val="false"/>
          <w:color w:val="ff0000"/>
          <w:sz w:val="28"/>
        </w:rPr>
        <w:t xml:space="preserve">N 119-IV.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217"/>
        <w:gridCol w:w="2350"/>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235 980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27 360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Кзылкугинский район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20 520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13 680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Атырау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54 720 </w:t>
            </w:r>
          </w:p>
        </w:tc>
      </w:tr>
    </w:tbl>
    <w:bookmarkStart w:name="z35" w:id="6"/>
    <w:p>
      <w:pPr>
        <w:spacing w:after="0"/>
        <w:ind w:left="0"/>
        <w:jc w:val="both"/>
      </w:pPr>
      <w:r>
        <w:rPr>
          <w:rFonts w:ascii="Times New Roman"/>
          <w:b w:val="false"/>
          <w:i w:val="false"/>
          <w:color w:val="000000"/>
          <w:sz w:val="28"/>
        </w:rPr>
        <w:t xml:space="preserve">
Приложение 4 к решению     </w:t>
      </w:r>
      <w:r>
        <w:br/>
      </w:r>
      <w:r>
        <w:rPr>
          <w:rFonts w:ascii="Times New Roman"/>
          <w:b w:val="false"/>
          <w:i w:val="false"/>
          <w:color w:val="000000"/>
          <w:sz w:val="28"/>
        </w:rPr>
        <w:t xml:space="preserve">
III сессии областного маслихата  </w:t>
      </w:r>
      <w:r>
        <w:br/>
      </w:r>
      <w:r>
        <w:rPr>
          <w:rFonts w:ascii="Times New Roman"/>
          <w:b w:val="false"/>
          <w:i w:val="false"/>
          <w:color w:val="000000"/>
          <w:sz w:val="28"/>
        </w:rPr>
        <w:t xml:space="preserve">
от 12 декабря 2007 года N 31-IV  </w:t>
      </w:r>
    </w:p>
    <w:bookmarkEnd w:id="6"/>
    <w:p>
      <w:pPr>
        <w:spacing w:after="0"/>
        <w:ind w:left="0"/>
        <w:jc w:val="left"/>
      </w:pPr>
      <w:r>
        <w:rPr>
          <w:rFonts w:ascii="Times New Roman"/>
          <w:b/>
          <w:i w:val="false"/>
          <w:color w:val="000000"/>
        </w:rPr>
        <w:t xml:space="preserve"> Распределение сумм целевых текущих трансфертов райгорбюджетам на создание лингафонных и мультимедийных кабинетов в государственных учреждениях начального, основного среднего и общего среднего образования</w:t>
      </w:r>
    </w:p>
    <w:p>
      <w:pPr>
        <w:spacing w:after="0"/>
        <w:ind w:left="0"/>
        <w:jc w:val="both"/>
      </w:pPr>
      <w:r>
        <w:rPr>
          <w:rFonts w:ascii="Times New Roman"/>
          <w:b w:val="false"/>
          <w:i w:val="false"/>
          <w:color w:val="000000"/>
          <w:sz w:val="28"/>
        </w:rPr>
        <w:t>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8865"/>
        <w:gridCol w:w="3025"/>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99 744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16 624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Атырау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83 120 </w:t>
            </w:r>
          </w:p>
        </w:tc>
      </w:tr>
    </w:tbl>
    <w:bookmarkStart w:name="z66" w:id="7"/>
    <w:p>
      <w:pPr>
        <w:spacing w:after="0"/>
        <w:ind w:left="0"/>
        <w:jc w:val="both"/>
      </w:pPr>
      <w:r>
        <w:rPr>
          <w:rFonts w:ascii="Times New Roman"/>
          <w:b w:val="false"/>
          <w:i w:val="false"/>
          <w:color w:val="000000"/>
          <w:sz w:val="28"/>
        </w:rPr>
        <w:t xml:space="preserve">
Приложение 5 к решению    </w:t>
      </w:r>
      <w:r>
        <w:br/>
      </w:r>
      <w:r>
        <w:rPr>
          <w:rFonts w:ascii="Times New Roman"/>
          <w:b w:val="false"/>
          <w:i w:val="false"/>
          <w:color w:val="000000"/>
          <w:sz w:val="28"/>
        </w:rPr>
        <w:t xml:space="preserve">
III сесcии областного маслихата </w:t>
      </w:r>
      <w:r>
        <w:br/>
      </w:r>
      <w:r>
        <w:rPr>
          <w:rFonts w:ascii="Times New Roman"/>
          <w:b w:val="false"/>
          <w:i w:val="false"/>
          <w:color w:val="000000"/>
          <w:sz w:val="28"/>
        </w:rPr>
        <w:t xml:space="preserve">
от 12 декабря 2007 года N 31-IV </w:t>
      </w:r>
    </w:p>
    <w:bookmarkEnd w:id="7"/>
    <w:p>
      <w:pPr>
        <w:spacing w:after="0"/>
        <w:ind w:left="0"/>
        <w:jc w:val="left"/>
      </w:pPr>
      <w:r>
        <w:rPr>
          <w:rFonts w:ascii="Times New Roman"/>
          <w:b/>
          <w:i w:val="false"/>
          <w:color w:val="000000"/>
        </w:rPr>
        <w:t xml:space="preserve"> Распределение сумм целевых текущих трансфертов райгорбюджетам на внедрение системы интерактивного обучения в государственной системе  начального, основного среднего и общего среднего образования</w:t>
      </w:r>
    </w:p>
    <w:bookmarkStart w:name="z64" w:id="8"/>
    <w:p>
      <w:pPr>
        <w:spacing w:after="0"/>
        <w:ind w:left="0"/>
        <w:jc w:val="both"/>
      </w:pPr>
      <w:r>
        <w:rPr>
          <w:rFonts w:ascii="Times New Roman"/>
          <w:b w:val="false"/>
          <w:i w:val="false"/>
          <w:color w:val="ff0000"/>
          <w:sz w:val="28"/>
        </w:rPr>
        <w:t>
      Сноска. Приложение 5 в редакции решения областного маслихата от 2008.04.11. N 86-IV; 2008.10.30. N 119-IV.</w:t>
      </w:r>
    </w:p>
    <w:bookmarkEnd w:id="8"/>
    <w:p>
      <w:pPr>
        <w:spacing w:after="0"/>
        <w:ind w:left="0"/>
        <w:jc w:val="both"/>
      </w:pPr>
      <w:r>
        <w:rPr>
          <w:rFonts w:ascii="Times New Roman"/>
          <w:b w:val="false"/>
          <w:i w:val="false"/>
          <w:color w:val="000000"/>
          <w:sz w:val="28"/>
        </w:rPr>
        <w:t xml:space="preserve">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6"/>
        <w:gridCol w:w="3231"/>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228 592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18 977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16 812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Кзылкугинский район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21 751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23 137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18 980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Атырау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107 598 </w:t>
            </w:r>
          </w:p>
        </w:tc>
      </w:tr>
    </w:tbl>
    <w:bookmarkStart w:name="z37" w:id="9"/>
    <w:p>
      <w:pPr>
        <w:spacing w:after="0"/>
        <w:ind w:left="0"/>
        <w:jc w:val="both"/>
      </w:pPr>
      <w:r>
        <w:rPr>
          <w:rFonts w:ascii="Times New Roman"/>
          <w:b w:val="false"/>
          <w:i w:val="false"/>
          <w:color w:val="000000"/>
          <w:sz w:val="28"/>
        </w:rPr>
        <w:t xml:space="preserve">
Приложение 6 к решению    </w:t>
      </w:r>
      <w:r>
        <w:br/>
      </w:r>
      <w:r>
        <w:rPr>
          <w:rFonts w:ascii="Times New Roman"/>
          <w:b w:val="false"/>
          <w:i w:val="false"/>
          <w:color w:val="000000"/>
          <w:sz w:val="28"/>
        </w:rPr>
        <w:t>
III сессии областного маслихата</w:t>
      </w:r>
      <w:r>
        <w:br/>
      </w:r>
      <w:r>
        <w:rPr>
          <w:rFonts w:ascii="Times New Roman"/>
          <w:b w:val="false"/>
          <w:i w:val="false"/>
          <w:color w:val="000000"/>
          <w:sz w:val="28"/>
        </w:rPr>
        <w:t>
от 12 декабря 2007 года N 31-IV</w:t>
      </w:r>
    </w:p>
    <w:bookmarkEnd w:id="9"/>
    <w:p>
      <w:pPr>
        <w:spacing w:after="0"/>
        <w:ind w:left="0"/>
        <w:jc w:val="left"/>
      </w:pPr>
      <w:r>
        <w:rPr>
          <w:rFonts w:ascii="Times New Roman"/>
          <w:b/>
          <w:i w:val="false"/>
          <w:color w:val="000000"/>
        </w:rPr>
        <w:t xml:space="preserve"> Распределение сумм целевых текущих трансфертов райгорбюджетам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w:t>
      </w:r>
    </w:p>
    <w:p>
      <w:pPr>
        <w:spacing w:after="0"/>
        <w:ind w:left="0"/>
        <w:jc w:val="both"/>
      </w:pPr>
      <w:r>
        <w:rPr>
          <w:rFonts w:ascii="Times New Roman"/>
          <w:b w:val="false"/>
          <w:i w:val="false"/>
          <w:color w:val="000000"/>
          <w:sz w:val="28"/>
        </w:rPr>
        <w:t>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53"/>
        <w:gridCol w:w="1453"/>
        <w:gridCol w:w="3073"/>
        <w:gridCol w:w="3953"/>
      </w:tblGrid>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государственные пособия на детей до 18 лет</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66 000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w:t>
            </w:r>
            <w:r>
              <w:br/>
            </w:r>
            <w:r>
              <w:rPr>
                <w:rFonts w:ascii="Times New Roman"/>
                <w:b w:val="false"/>
                <w:i w:val="false"/>
                <w:color w:val="000000"/>
                <w:sz w:val="20"/>
              </w:rPr>
              <w:t>
район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Кзылкугинский район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r>
    </w:tbl>
    <w:bookmarkStart w:name="z46" w:id="10"/>
    <w:p>
      <w:pPr>
        <w:spacing w:after="0"/>
        <w:ind w:left="0"/>
        <w:jc w:val="both"/>
      </w:pPr>
      <w:r>
        <w:rPr>
          <w:rFonts w:ascii="Times New Roman"/>
          <w:b w:val="false"/>
          <w:i w:val="false"/>
          <w:color w:val="000000"/>
          <w:sz w:val="28"/>
        </w:rPr>
        <w:t xml:space="preserve">
Приложение 7 к решению    </w:t>
      </w:r>
      <w:r>
        <w:br/>
      </w:r>
      <w:r>
        <w:rPr>
          <w:rFonts w:ascii="Times New Roman"/>
          <w:b w:val="false"/>
          <w:i w:val="false"/>
          <w:color w:val="000000"/>
          <w:sz w:val="28"/>
        </w:rPr>
        <w:t>
III сессии областного маслихата</w:t>
      </w:r>
      <w:r>
        <w:br/>
      </w:r>
      <w:r>
        <w:rPr>
          <w:rFonts w:ascii="Times New Roman"/>
          <w:b w:val="false"/>
          <w:i w:val="false"/>
          <w:color w:val="000000"/>
          <w:sz w:val="28"/>
        </w:rPr>
        <w:t>
от 12 декабря 2007 года N 31-IV</w:t>
      </w:r>
    </w:p>
    <w:bookmarkEnd w:id="10"/>
    <w:p>
      <w:pPr>
        <w:spacing w:after="0"/>
        <w:ind w:left="0"/>
        <w:jc w:val="left"/>
      </w:pPr>
      <w:r>
        <w:rPr>
          <w:rFonts w:ascii="Times New Roman"/>
          <w:b/>
          <w:i w:val="false"/>
          <w:color w:val="000000"/>
        </w:rPr>
        <w:t xml:space="preserve"> Распределение сумм целевых трансфертов на развитие райгор бюджетам для строительства и реконструкции объектов питьевого водоснабжения аульных (сельских) населенных пунктов области и города Атырау</w:t>
      </w:r>
    </w:p>
    <w:p>
      <w:pPr>
        <w:spacing w:after="0"/>
        <w:ind w:left="0"/>
        <w:jc w:val="both"/>
      </w:pPr>
      <w:r>
        <w:rPr>
          <w:rFonts w:ascii="Times New Roman"/>
          <w:b w:val="false"/>
          <w:i w:val="false"/>
          <w:color w:val="ff0000"/>
          <w:sz w:val="28"/>
        </w:rPr>
        <w:t xml:space="preserve">      Сноска. Приложение 7 в редакции решения областного маслихата от 2008.10.30 </w:t>
      </w:r>
      <w:r>
        <w:rPr>
          <w:rFonts w:ascii="Times New Roman"/>
          <w:b w:val="false"/>
          <w:i w:val="false"/>
          <w:color w:val="ff0000"/>
          <w:sz w:val="28"/>
        </w:rPr>
        <w:t>N 119-IV.</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9072"/>
        <w:gridCol w:w="331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1 926 007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390 482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310 000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248 355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Кзылкугинский район</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670 000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32 950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41 500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собственно-областной</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232 720 </w:t>
            </w:r>
          </w:p>
        </w:tc>
      </w:tr>
    </w:tbl>
    <w:bookmarkStart w:name="z47" w:id="11"/>
    <w:p>
      <w:pPr>
        <w:spacing w:after="0"/>
        <w:ind w:left="0"/>
        <w:jc w:val="both"/>
      </w:pPr>
      <w:r>
        <w:rPr>
          <w:rFonts w:ascii="Times New Roman"/>
          <w:b w:val="false"/>
          <w:i w:val="false"/>
          <w:color w:val="000000"/>
          <w:sz w:val="28"/>
        </w:rPr>
        <w:t xml:space="preserve">
Приложение 8 к решению   </w:t>
      </w:r>
      <w:r>
        <w:br/>
      </w:r>
      <w:r>
        <w:rPr>
          <w:rFonts w:ascii="Times New Roman"/>
          <w:b w:val="false"/>
          <w:i w:val="false"/>
          <w:color w:val="000000"/>
          <w:sz w:val="28"/>
        </w:rPr>
        <w:t>
III сессии областного маслихат</w:t>
      </w:r>
      <w:r>
        <w:br/>
      </w:r>
      <w:r>
        <w:rPr>
          <w:rFonts w:ascii="Times New Roman"/>
          <w:b w:val="false"/>
          <w:i w:val="false"/>
          <w:color w:val="000000"/>
          <w:sz w:val="28"/>
        </w:rPr>
        <w:t>
от 12 декабря 2007 года N 31-IV</w:t>
      </w:r>
    </w:p>
    <w:bookmarkEnd w:id="11"/>
    <w:p>
      <w:pPr>
        <w:spacing w:after="0"/>
        <w:ind w:left="0"/>
        <w:jc w:val="left"/>
      </w:pPr>
      <w:r>
        <w:rPr>
          <w:rFonts w:ascii="Times New Roman"/>
          <w:b/>
          <w:i w:val="false"/>
          <w:color w:val="000000"/>
        </w:rPr>
        <w:t xml:space="preserve"> Перечень местных бюджетных программ, не подлежащих секвестрированию в процессе исполнения местных бюджетов на 2008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r>
    </w:tbl>
    <w:p>
      <w:pPr>
        <w:spacing w:after="0"/>
        <w:ind w:left="0"/>
        <w:jc w:val="both"/>
      </w:pPr>
      <w:r>
        <w:rPr>
          <w:rFonts w:ascii="Times New Roman"/>
          <w:b w:val="false"/>
          <w:i w:val="false"/>
          <w:color w:val="000000"/>
          <w:sz w:val="28"/>
        </w:rPr>
        <w:t>Образование</w:t>
      </w:r>
      <w:r>
        <w:br/>
      </w:r>
      <w:r>
        <w:rPr>
          <w:rFonts w:ascii="Times New Roman"/>
          <w:b w:val="false"/>
          <w:i w:val="false"/>
          <w:color w:val="000000"/>
          <w:sz w:val="28"/>
        </w:rPr>
        <w:t>
Общеобразовательное обучение</w:t>
      </w:r>
      <w:r>
        <w:br/>
      </w:r>
      <w:r>
        <w:rPr>
          <w:rFonts w:ascii="Times New Roman"/>
          <w:b w:val="false"/>
          <w:i w:val="false"/>
          <w:color w:val="000000"/>
          <w:sz w:val="28"/>
        </w:rPr>
        <w:t>
Общеобразовательное обучение по специальным образовательным программам</w:t>
      </w:r>
      <w:r>
        <w:br/>
      </w:r>
      <w:r>
        <w:rPr>
          <w:rFonts w:ascii="Times New Roman"/>
          <w:b w:val="false"/>
          <w:i w:val="false"/>
          <w:color w:val="000000"/>
          <w:sz w:val="28"/>
        </w:rPr>
        <w:t>
Общеобразовательное обучение одаренных детей в специализированных организациях образования</w:t>
      </w:r>
      <w:r>
        <w:br/>
      </w:r>
      <w:r>
        <w:rPr>
          <w:rFonts w:ascii="Times New Roman"/>
          <w:b w:val="false"/>
          <w:i w:val="false"/>
          <w:color w:val="000000"/>
          <w:sz w:val="28"/>
        </w:rPr>
        <w:t>
Здравоохранение</w:t>
      </w:r>
      <w:r>
        <w:br/>
      </w:r>
      <w:r>
        <w:rPr>
          <w:rFonts w:ascii="Times New Roman"/>
          <w:b w:val="false"/>
          <w:i w:val="false"/>
          <w:color w:val="000000"/>
          <w:sz w:val="28"/>
        </w:rPr>
        <w:t>
Оказание первичной медико-санитарной помощи населению</w:t>
      </w:r>
      <w:r>
        <w:br/>
      </w:r>
      <w:r>
        <w:rPr>
          <w:rFonts w:ascii="Times New Roman"/>
          <w:b w:val="false"/>
          <w:i w:val="false"/>
          <w:color w:val="000000"/>
          <w:sz w:val="28"/>
        </w:rPr>
        <w:t>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bookmarkStart w:name="z67" w:id="12"/>
    <w:p>
      <w:pPr>
        <w:spacing w:after="0"/>
        <w:ind w:left="0"/>
        <w:jc w:val="both"/>
      </w:pPr>
      <w:r>
        <w:rPr>
          <w:rFonts w:ascii="Times New Roman"/>
          <w:b w:val="false"/>
          <w:i w:val="false"/>
          <w:color w:val="000000"/>
          <w:sz w:val="28"/>
        </w:rPr>
        <w:t xml:space="preserve">
Приложение 9 к решению    </w:t>
      </w:r>
      <w:r>
        <w:br/>
      </w:r>
      <w:r>
        <w:rPr>
          <w:rFonts w:ascii="Times New Roman"/>
          <w:b w:val="false"/>
          <w:i w:val="false"/>
          <w:color w:val="000000"/>
          <w:sz w:val="28"/>
        </w:rPr>
        <w:t>
III сессии областного маслихата</w:t>
      </w:r>
      <w:r>
        <w:br/>
      </w:r>
      <w:r>
        <w:rPr>
          <w:rFonts w:ascii="Times New Roman"/>
          <w:b w:val="false"/>
          <w:i w:val="false"/>
          <w:color w:val="000000"/>
          <w:sz w:val="28"/>
        </w:rPr>
        <w:t>
от 12 декабря 2007 года N 31-IV</w:t>
      </w:r>
    </w:p>
    <w:bookmarkEnd w:id="12"/>
    <w:p>
      <w:pPr>
        <w:spacing w:after="0"/>
        <w:ind w:left="0"/>
        <w:jc w:val="both"/>
      </w:pPr>
      <w:r>
        <w:rPr>
          <w:rFonts w:ascii="Times New Roman"/>
          <w:b w:val="false"/>
          <w:i w:val="false"/>
          <w:color w:val="ff0000"/>
          <w:sz w:val="28"/>
        </w:rPr>
        <w:t xml:space="preserve">      Сноска. Приложение 9 в редакции решения областного маслихата от 2008.01.08 N </w:t>
      </w:r>
      <w:r>
        <w:rPr>
          <w:rFonts w:ascii="Times New Roman"/>
          <w:b w:val="false"/>
          <w:i w:val="false"/>
          <w:color w:val="ff0000"/>
          <w:sz w:val="28"/>
        </w:rPr>
        <w:t>55-IV</w:t>
      </w:r>
      <w:r>
        <w:rPr>
          <w:rFonts w:ascii="Times New Roman"/>
          <w:b w:val="false"/>
          <w:i w:val="false"/>
          <w:color w:val="ff0000"/>
          <w:sz w:val="28"/>
        </w:rPr>
        <w:t>.</w:t>
      </w:r>
    </w:p>
    <w:p>
      <w:pPr>
        <w:spacing w:after="0"/>
        <w:ind w:left="0"/>
        <w:jc w:val="left"/>
      </w:pPr>
      <w:r>
        <w:rPr>
          <w:rFonts w:ascii="Times New Roman"/>
          <w:b/>
          <w:i w:val="false"/>
          <w:color w:val="000000"/>
        </w:rPr>
        <w:t xml:space="preserve"> Перечень бюджетных программ развития областного бюджета на 2008 год с разделением на бюджетные программы, направленные на реализацию бюджетных проектов (программ) и формирование или увеличение уставного капитала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273"/>
        <w:gridCol w:w="1153"/>
        <w:gridCol w:w="1113"/>
        <w:gridCol w:w="7853"/>
      </w:tblGrid>
      <w:tr>
        <w:trPr>
          <w:trHeight w:val="15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проекты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 деятельность</w:t>
            </w:r>
          </w:p>
        </w:tc>
      </w:tr>
      <w:tr>
        <w:trPr>
          <w:trHeight w:val="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экономики и </w:t>
            </w:r>
            <w:r>
              <w:br/>
            </w:r>
            <w:r>
              <w:rPr>
                <w:rFonts w:ascii="Times New Roman"/>
                <w:b w:val="false"/>
                <w:i w:val="false"/>
                <w:color w:val="000000"/>
                <w:sz w:val="20"/>
              </w:rPr>
              <w:t>
бюджетного планирования области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информационных систем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деятельность </w:t>
            </w:r>
          </w:p>
        </w:tc>
      </w:tr>
      <w:tr>
        <w:trPr>
          <w:trHeight w:val="2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xml:space="preserve">
области </w:t>
            </w:r>
          </w:p>
        </w:tc>
      </w:tr>
      <w:tr>
        <w:trPr>
          <w:trHeight w:val="2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органов внутренних дел</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образования области</w:t>
            </w:r>
          </w:p>
        </w:tc>
      </w:tr>
      <w:tr>
        <w:trPr>
          <w:trHeight w:val="1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Информатизация системы среднего образования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области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образования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Здравоохранение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здравоохранения</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области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здравоохранения</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Социальное обеспечение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xml:space="preserve">
области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социального </w:t>
            </w:r>
            <w:r>
              <w:br/>
            </w:r>
            <w:r>
              <w:rPr>
                <w:rFonts w:ascii="Times New Roman"/>
                <w:b w:val="false"/>
                <w:i w:val="false"/>
                <w:color w:val="000000"/>
                <w:sz w:val="20"/>
              </w:rPr>
              <w:t xml:space="preserve">
обеспечения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Жилищно-коммунальное хозяйство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r>
      <w:tr>
        <w:trPr>
          <w:trHeight w:val="19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xml:space="preserve">
области </w:t>
            </w:r>
          </w:p>
        </w:tc>
      </w:tr>
      <w:tr>
        <w:trPr>
          <w:trHeight w:val="79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жилья государственного  коммунального жилищного фонда</w:t>
            </w:r>
          </w:p>
        </w:tc>
      </w:tr>
      <w:tr>
        <w:trPr>
          <w:trHeight w:val="6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бюджетам районов (городов областного значения) на развитие и обустройство инженерно-коммуникационной инфраструктуры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хозяйство </w:t>
            </w:r>
          </w:p>
        </w:tc>
      </w:tr>
      <w:tr>
        <w:trPr>
          <w:trHeight w:val="13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xml:space="preserve">
области </w:t>
            </w:r>
          </w:p>
        </w:tc>
      </w:tr>
      <w:tr>
        <w:trPr>
          <w:trHeight w:val="5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w:t>
            </w:r>
          </w:p>
        </w:tc>
      </w:tr>
      <w:tr>
        <w:trPr>
          <w:trHeight w:val="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бюджетам районов (городов областного значения) на развитие коммунального хозяйства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коммунального хозяйства </w:t>
            </w:r>
          </w:p>
        </w:tc>
      </w:tr>
      <w:tr>
        <w:trPr>
          <w:trHeight w:val="4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энергетики и коммунального хозяйства области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населенных пунктов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коммунального хозяйства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в области культуры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области</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культуры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xml:space="preserve">
области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физической культуры и спорта</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топливно-энергетического комплекса и недропользования</w:t>
            </w:r>
          </w:p>
        </w:tc>
      </w:tr>
      <w:tr>
        <w:trPr>
          <w:trHeight w:val="4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энергетики и коммунального хозяйства области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теплоэнергетической системы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области</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теплоэнергетической системы</w:t>
            </w:r>
          </w:p>
        </w:tc>
      </w:tr>
      <w:tr>
        <w:trPr>
          <w:trHeight w:val="7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водное, лесное, рыбное хозяйство, особо охраняемые природные территории, охрана окружающей среды и животного мира, земельные отношения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окружающей среды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строительства </w:t>
            </w:r>
            <w:r>
              <w:br/>
            </w:r>
            <w:r>
              <w:rPr>
                <w:rFonts w:ascii="Times New Roman"/>
                <w:b w:val="false"/>
                <w:i w:val="false"/>
                <w:color w:val="000000"/>
                <w:sz w:val="20"/>
              </w:rPr>
              <w:t xml:space="preserve">
области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охраны окружающей </w:t>
            </w:r>
            <w:r>
              <w:br/>
            </w:r>
            <w:r>
              <w:rPr>
                <w:rFonts w:ascii="Times New Roman"/>
                <w:b w:val="false"/>
                <w:i w:val="false"/>
                <w:color w:val="000000"/>
                <w:sz w:val="20"/>
              </w:rPr>
              <w:t xml:space="preserve">
среды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сельского </w:t>
            </w:r>
            <w:r>
              <w:br/>
            </w:r>
            <w:r>
              <w:rPr>
                <w:rFonts w:ascii="Times New Roman"/>
                <w:b w:val="false"/>
                <w:i w:val="false"/>
                <w:color w:val="000000"/>
                <w:sz w:val="20"/>
              </w:rPr>
              <w:t xml:space="preserve">
хозяйства области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информационно-маркетинговой </w:t>
            </w:r>
            <w:r>
              <w:br/>
            </w:r>
            <w:r>
              <w:rPr>
                <w:rFonts w:ascii="Times New Roman"/>
                <w:b w:val="false"/>
                <w:i w:val="false"/>
                <w:color w:val="000000"/>
                <w:sz w:val="20"/>
              </w:rPr>
              <w:t xml:space="preserve">
системы сельского хозяйства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архитектуры и градостроительства области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информационных систем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и коммуникации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в сфере транспорта и коммуникаций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пассажирского </w:t>
            </w:r>
            <w:r>
              <w:br/>
            </w:r>
            <w:r>
              <w:rPr>
                <w:rFonts w:ascii="Times New Roman"/>
                <w:b w:val="false"/>
                <w:i w:val="false"/>
                <w:color w:val="000000"/>
                <w:sz w:val="20"/>
              </w:rPr>
              <w:t xml:space="preserve">
транспорта и автомобильных дорог </w:t>
            </w:r>
            <w:r>
              <w:br/>
            </w:r>
            <w:r>
              <w:rPr>
                <w:rFonts w:ascii="Times New Roman"/>
                <w:b w:val="false"/>
                <w:i w:val="false"/>
                <w:color w:val="000000"/>
                <w:sz w:val="20"/>
              </w:rPr>
              <w:t>
области</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транспортной инфраструктуры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253"/>
        <w:gridCol w:w="1193"/>
        <w:gridCol w:w="1093"/>
        <w:gridCol w:w="7833"/>
      </w:tblGrid>
      <w:tr>
        <w:trPr>
          <w:trHeight w:val="379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Инвестиционные программы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государственные услуги общего </w:t>
            </w:r>
            <w:r>
              <w:br/>
            </w:r>
            <w:r>
              <w:rPr>
                <w:rFonts w:ascii="Times New Roman"/>
                <w:b w:val="false"/>
                <w:i w:val="false"/>
                <w:color w:val="000000"/>
                <w:sz w:val="20"/>
              </w:rPr>
              <w:t xml:space="preserve">
характера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области </w:t>
            </w:r>
          </w:p>
        </w:tc>
      </w:tr>
      <w:tr>
        <w:trPr>
          <w:trHeight w:val="7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обучение государственных служащих компьютерной грамотности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и профессиональное, послесреднее образование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(Управление) здравоохранения области </w:t>
            </w:r>
          </w:p>
        </w:tc>
      </w:tr>
      <w:tr>
        <w:trPr>
          <w:trHeight w:val="5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образования области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образования области</w:t>
            </w:r>
          </w:p>
        </w:tc>
      </w:tr>
      <w:tr>
        <w:trPr>
          <w:trHeight w:val="8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человеческого капитала в рамках электронного правительства</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человеческого капитала в рамках электронного правительства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293"/>
        <w:gridCol w:w="1253"/>
        <w:gridCol w:w="1093"/>
        <w:gridCol w:w="7773"/>
      </w:tblGrid>
      <w:tr>
        <w:trPr>
          <w:trHeight w:val="139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w:t>
            </w:r>
            <w:r>
              <w:br/>
            </w:r>
            <w:r>
              <w:rPr>
                <w:rFonts w:ascii="Times New Roman"/>
                <w:b w:val="false"/>
                <w:i w:val="false"/>
                <w:color w:val="000000"/>
                <w:sz w:val="20"/>
              </w:rPr>
              <w:t xml:space="preserve">
ьная подгруппа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на формирование или увеличение уставного капитала юридических лиц</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(Управление) финансов области</w:t>
            </w:r>
          </w:p>
        </w:tc>
      </w:tr>
      <w:tr>
        <w:trPr>
          <w:trHeight w:val="7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r>
      <w:tr>
        <w:trPr>
          <w:trHeight w:val="37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увеличение уставного капитала КГП "Энергия"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