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dd2f" w14:textId="f93d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7 декабря 2006 года N 27/305-III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Южно-Казахстанской области от 30 января 2007 года N 29/329-III. Зарегистрировано Департаментом юстиции Южно-Казахстанской области 2 февраля 2007 года за N 1948. Истек срок применение - письмо от 10 января 2008 года N 08-1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Истек срок применение - письмо от 10 января 2008 года N 08-1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Южно-Казахстанский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Южно-Казахстанского областного маслихата от 7 декабря 2006 года N№27/305-III "Об областном бюджете на 2007 год" (зарегистрировано за N№1946, опубликовано 22 декабря 2006 года в газете "Южный Казахстан")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Южно-Казахстанской области на 2007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- 97 195 377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- 12 899 239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- 124 304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- 1 805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- 84 170 029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- 98 241 310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- 1 045 933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- 4 351 089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- 2 065 000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- 6 416 089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- 25 000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- 25 000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профицит бюджета - 3 280 156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бюджета - - 3 280 156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Предусмотреть в областном бюджете на 2007 год возврат целевых трансфертов из бюджетов районов (городов областного значения) в областной бюджет в общей сумме 75 324 тысяч тенге, в том числе: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3"/>
        <w:gridCol w:w="4513"/>
      </w:tblGrid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Байдибек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5460 тысяч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тысячи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тысяч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тысяч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тысяч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тысяча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24681 тысяча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тысяч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тысячи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7504 тысячи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Арыс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тысяч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Кентау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тысячи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Туркестан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тысяч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Шымкент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36 074 тысячи тенге;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"4 641 841" заменить цифрами "4 801 667";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"300 552" заменить цифрами "306 003";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"10 000" заменить цифрами "164 375";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6 изложить в новой редакции следующего содержания: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Учесть, что в областном бюджете на 2007 год предусмотрены целевые текущие трансферты бюджетам районов (городов областного значения)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516 751 тысяч тенге - на оснащение учебным оборудованием кабинетов физики, химии, биологии в государственных учреждениях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1 915 156 тысяч тенге - на обеспечение содержания типовых штатов государственных учреждений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62 697 тысяч тенге - на подключение к Интернету и оплату трафика государственных учреждений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143 397 тысяч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17 223 тысяч тенге - на организацию питания, проживания и подвоза детей к пунктам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643 702 тысяч тенге - на создание лингафонных и мультимедийных кабинетов для государственных учреждений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580 796 тысяч тенге - на содержание вновь вводимых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1 396 тысяч тенге - на компенсацию повышения тарифов абонентской платы за телефон социально защищаемым гражданам, являющиеся абонентами городских сетей телекоммуникаций;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56 261 тысяч тенге -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56 273 тысяч тенге - на передаваемые административные функции в рамках разграничения полномочий между уровнями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121 941 тысяч тенге - на капитальный ремонт автомобильных дорог районного (городского)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1 290 925 тысяч тенге - текущие трансферты из областного бюджета,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финансов области - 243 707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экономики и бюджетного планирования - 8 503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образования области - 56 854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координации занятости и социальных программ области - 18 780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культуры области - 42 000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физической культуры и спорта области - 11 146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строительства области - 490 030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архитектуры и градостроительства области - 7 174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пассажирского транспорта и автомобильных дорог области - 411 877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бюджетам районов (городов областного значения) осуществляется на основании постановления акимата области.";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7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"7. Учесть, что в областном бюджете на 2007 год предусмотрены целевые трансферты на развитие бюджетам районов (городов областного значения)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109 049 тысяч тенге - на развитие человеческого капитала в рамках электронного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2 827 939 тысяч тенге - на строительство и реконструкцию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3 588 113 тысяч тенге - на строительство инженерно-коммуникационных сетей к объектам жилищного строительства в рамках реализации Государственной программы развития жилищного строительства в Республике Казахстан на 2005 - 2007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1 868 483 тысяч тенге - на развитие системы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23 610 тысяч тенге - на развитие 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182 415 тысяч тенге - на развитие благоустройства городов и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26 280 тысяч тенге - на развитие объектов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1 534 251 тысяч тенге - на развитие теплоэнергетической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505 729 тысяч тенге - на развитие транспортной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бюджетам районов (городов областного значения) осуществляется на основании постановления акимата области.";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дополнить пунктом 8-1 следующего содержания: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Предусмотреть в областном бюджете на 2007 год 1 565 000 тысяч тенге на кредитование бюджетов районов (городов областного значения) на строительство жилья по нулевой ставке вознаграждения (интереса) в рамках реализации Государственной программы развития жилищного строительства Республики Казахстан на 2005 - 2007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бюджетам районов (городов областного значения) осуществляется на основании постановления акимата области.";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"737 408" заменить цифрами "709 558";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"75 000" заменить цифрами "47 150";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"2 622 094" заменить цифрами "4 187 094";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приложения 1, 3 к указанному решению изложить в новой редакции согласно приложениям 1, 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2. Настоящее решение вводится в действие с 1 января 2007 года.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30 января 2007 года N№29/329-III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7 декабря 2006 года N№27/305-III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Областной бюджет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33"/>
        <w:gridCol w:w="6713"/>
        <w:gridCol w:w="23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97 195 377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12 899 239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12 899 239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3 889 316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3 889 316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8 174 362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8 174 362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835 561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835 561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124 304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124 304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21 265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10 223 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5 404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3 912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1 726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102 985 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102 985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1 805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1 805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84 170 029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84 170 029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6 263 067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6 263 067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77 906 962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77 906 962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053"/>
        <w:gridCol w:w="1593"/>
        <w:gridCol w:w="1653"/>
        <w:gridCol w:w="5133"/>
        <w:gridCol w:w="24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1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98 241 310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820 942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301 663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32 172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32 172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269 491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269 491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418 138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418 138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70 080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101 351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009 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243 707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101 141 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101 141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92 638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8 503 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121 006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102 545 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102 545 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40 899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12 273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49 373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3 878 056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3 878 056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3 841 308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3 700 120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139 188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36 748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36 748 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13 650 047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6 537 517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1 214 475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1 007 569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206 906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5 323 042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1 128 903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145 243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  для государственных областных организаций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25 915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703 473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20 582 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оснащение учебным оборудованием кабинетов физики, химии, биологии в государственных учреждениях среднего общего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516 751 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1 915 156 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62 697 </w:t>
            </w:r>
          </w:p>
        </w:tc>
      </w:tr>
      <w:tr>
        <w:trPr>
          <w:trHeight w:val="8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143 397 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лингофонных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643 702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17 223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1 528 402 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1 528 402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1 528 402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1 380 015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270 241 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270 241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1 109 774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1 109 774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179 389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27 378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27 378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30 902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30 902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121 109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121 109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4 024 724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1 164 030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46 999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149 184 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39 066 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109 049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580 796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56 854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182 082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2 860 694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2 827 939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32 755 </w:t>
            </w:r>
          </w:p>
        </w:tc>
      </w:tr>
      <w:tr>
        <w:trPr>
          <w:trHeight w:val="1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33 411 896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14 592 460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14 592 460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14 592 460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1 860 665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349 711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265 732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71 802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11 459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1 510 954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448 860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857 673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15 196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189 225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3 997 177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3 997 177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3 507 366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97 842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246 630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90 759 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54 580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7 177 738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7 177 738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6 038 384 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1 139 354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886 938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886 938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851 062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35 876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4 896 918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441 531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94 617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231 571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26 467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12 047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76 829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4 455 387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4 455 387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2 476 899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1 360 820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869 408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869 408 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452 227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452 227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39 185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39 185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1 045 269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1 045 269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99 512 </w:t>
            </w:r>
          </w:p>
        </w:tc>
      </w:tr>
      <w:tr>
        <w:trPr>
          <w:trHeight w:val="8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 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1 396 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888 100 </w:t>
            </w:r>
          </w:p>
        </w:tc>
      </w:tr>
      <w:tr>
        <w:trPr>
          <w:trHeight w:val="8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56 261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70 810 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70 810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52 030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18 780 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5 799 368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3 588 113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3 588 113 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3 588 113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2 028 840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2 028 840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1 868 483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коммунального хозяйства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4 247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182 415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182 415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182 415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3 285 870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1 362 994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698 994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23 561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125 717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166 517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341 199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1 329 953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875 081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23 389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87 237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753 309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11 146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454 872 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428 592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бюджетам районов (городов областного значения) на развитие объектов физической культуры и спорта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517 801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143 920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15 499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128 421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125 421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125 421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216 784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216 784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31 676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16 176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69 137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69 137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45 905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23 232 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1 534 251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1 534 251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1 534 251 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1 534 251 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3 383 451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2 846 551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2 846 551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50 059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63 883 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259 965 </w:t>
            </w:r>
          </w:p>
        </w:tc>
      </w:tr>
      <w:tr>
        <w:trPr>
          <w:trHeight w:val="8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1 414 000 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59 360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доставке воды сельскохозяйственным товаропроизводителям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215 530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512 732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качества казахстанского хлопка-волокна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253 704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203 651 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87 651 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148 174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148 174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142 874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116 767 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116 767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29 707 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87 060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68 308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68 308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24 053 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44 255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590 912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590 912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39 723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39 723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526 531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36 501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490 030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24 658 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17 484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7 174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2 666 119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1 027 670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1 027 670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транспортной инфраструктуры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505 729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ремонт автомобильных дорог районного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121 941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1 638 449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1 638 449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48 708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939 864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411 877 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5 186 075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5 144 046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5 011 225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162 408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47 150 </w:t>
            </w:r>
          </w:p>
        </w:tc>
      </w:tr>
      <w:tr>
        <w:trPr>
          <w:trHeight w:val="8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4 801 667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40 834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40 834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91 987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91 987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20 728 559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695 339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-1 045 933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-4 351 089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2 065 000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покрытие дефицита наличности по бюджетам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ПРОФИЦИТ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3 280 156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ИСПОЛЬЗОВАНИЕ ПРОФИЦИТА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-3 280 156 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30 января 2007 года N№29/329-III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7 декабря 2006 года N№27/305-III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Перечень бюджетных программ развития областного бюджета на 2007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73"/>
        <w:gridCol w:w="1413"/>
        <w:gridCol w:w="1533"/>
        <w:gridCol w:w="80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 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коммунального хозяйства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объектов физической культуры и спорта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