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f700" w14:textId="ae6f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7 декабря 2006 года N 27/305-III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от 28 февраля 2007 года N 30/351-III. Зарегистрировано Департаментом юстиции Южно-Казахстанской области 1 марта 2007 года за N 1951. Истек срок применение - письмо от 10 января 2008 года N 08-1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Южно-Казахстанский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Внести в решение Южно-Казахстанского областного маслихата от 7 декабря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2007 год" (зарегистрировано за N 1946, опубликовано 22 декабря 2006 года в газете "Южный Казахстан", внесены изменения и дополнения решением Южно-Казахстанского областного маслихата от 30 января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29/329-III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Южно-Казахстанского областного маслихата от 7 декабря 2006 года N 27/305-III "Об областном бюджете на 2007 год", зарегистрировано за N 1948, опубликовано 7 февраля 2007 года в газете "Южный Казахстан" N 16)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"97 195 377" заменить цифрами "100 165 923";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"84 170 029" заменить цифрами "87 140 575";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"98 241 310" заменить цифрами "101 211 856";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решению изложить в новой редакции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2. Настоящее решение вводится в действие с 1 января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2007 года N 30/351-III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2006 года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27/305-III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2007 год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93"/>
        <w:gridCol w:w="633"/>
        <w:gridCol w:w="7073"/>
        <w:gridCol w:w="2293"/>
      </w:tblGrid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100 165 923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12 899 239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12 899 239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3 889 316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3 889 316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8 174 362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8 174 362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835 561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835 561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124 304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124 304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10 223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3 912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1 726 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102 985 </w:t>
            </w:r>
          </w:p>
        </w:tc>
      </w:tr>
      <w:tr>
        <w:trPr>
          <w:trHeight w:val="9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102 985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87 140 575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87 140 575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6 263 067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6 263 067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80 877 508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80 877 508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"/>
        <w:gridCol w:w="1413"/>
        <w:gridCol w:w="1413"/>
        <w:gridCol w:w="5953"/>
        <w:gridCol w:w="22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101 211 856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820 942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301 663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269 491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269 491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418 138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418 138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101 351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009 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243 707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101 141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101 141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92 638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8 503 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121 006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102 545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102 545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40 899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12 273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49 373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3 878 056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3 878 056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3 841 308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3 700 120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139 188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36 748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36 748 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13 650 047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6 537 517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1 214 475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1 007 569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206 906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5 323 042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1 128 903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145 243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областных организаций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25 915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703 473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20 582 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516 751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1 915 156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62 697 </w:t>
            </w:r>
          </w:p>
        </w:tc>
      </w:tr>
      <w:tr>
        <w:trPr>
          <w:trHeight w:val="8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143 397 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643 702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17 223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1 528 402 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1 528 402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1 528 402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1 380 015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179 389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4 024 724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1 164 030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46 999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149 184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39 066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109 049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580 796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56 854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182 082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2 860 694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2 827 939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32 755 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33 411 896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14 507 738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14 507 738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14 507 738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1 860 665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349 711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265 732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71 802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11 459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1 510 954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448 860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857 673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15 196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189 225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3 997 177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3 997 177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3 507 366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97 842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246 630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90 759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54 580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7 262 460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7 262 460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6 123 106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1 139 354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886 938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886 938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851 062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35 876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4 896 918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441 531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94 617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231 571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26 467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76 829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4 455 387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4 455 387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2 476 899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1 360 820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869 408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869 408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1 045 269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1 045 269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99 512 </w:t>
            </w:r>
          </w:p>
        </w:tc>
      </w:tr>
      <w:tr>
        <w:trPr>
          <w:trHeight w:val="8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1 396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888 100 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56 261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70 810 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70 810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52 030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18 780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5 799 368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3 588 113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3 588 113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3 588 113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2 028 840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2 028 840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1 868 483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182 415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182 415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182 415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3 285 870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1 362 994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698 994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23 561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125 717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166 517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341 199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1 329 953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875 081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23 389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87 237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753 309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11 146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454 872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428 592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бюджетам районов (городов областного значения) на развитие объектов физической культуры и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517 801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143 920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15 499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128 421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125 421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125 421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216 784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216 784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31 676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16 176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69 137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45 905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23 232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3 383 451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2 846 551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2 846 551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50 059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63 883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259 965 </w:t>
            </w:r>
          </w:p>
        </w:tc>
      </w:tr>
      <w:tr>
        <w:trPr>
          <w:trHeight w:val="8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1 414 000 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59 360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215 530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512 732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203 651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148 174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148 174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142 874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116 767 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116 767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29 707 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87 060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68 308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68 308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24 053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44 255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590 912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590 912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39 723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39 723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526 531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36 501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490 030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24 658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7 174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2 666 119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1 027 670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1 027 670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505 729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ремонт автомобильных дорог районного значения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121 941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1 638 449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1 638 449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48 708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939 864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411 877 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8 156 621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8 114 592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5 011 225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162 408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47 150 </w:t>
            </w:r>
          </w:p>
        </w:tc>
      </w:tr>
      <w:tr>
        <w:trPr>
          <w:trHeight w:val="8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4 801 667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40 834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40 834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3 062 533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3 062 533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20 728 559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695 339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-1 045 933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-4 351 089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2 065 000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3 280 156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-3 280 156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