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04a84" w14:textId="2d04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Шымкента и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ЮКО N 31/354-III от 13 марта 2007 года и постановление Южно-Казахстанского областного акимата N 98 от 15 марта 2007 года. Зарегистрировано Департаментом юстиции Южно-Казахстанской области 21 марта 2007 года за N 1953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 статьей 11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1993 года "Об административно-территориальном устройстве Республики Казахстан", на основании предложений Шымкентского городского и Сайрамского районного маслихатов и акиматов, Южно-Казахстанский областной маслихат РЕШИЛ и акимат Южно-Казахстанской области 
</w:t>
      </w:r>
      <w:r>
        <w:rPr>
          <w:rFonts w:ascii="Times New Roman"/>
          <w:b/>
          <w:i w:val="false"/>
          <w:color w:val="000000"/>
          <w:sz w:val="28"/>
        </w:rPr>
        <w:t>
ПОСТАНОВИЛ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1.Изменить границы города Шымкента и Сайрамского района Южно-Казахстанской области с включением в административные границы города Шымкента части земель Сайрамского района общей площадью 4640,0 гектаров.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