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1754" w14:textId="6c51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Южно-Казахстанского областного маслихата от 28 февраля 2007 года N 30/350-III "О предоставлении жителям Южно-Казахстанской области бесплатного проезда за пределы населенного пункта на лечение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от 31 мая 2007 года N 33/368-III. Зарегистрировано Департаментом юстиции Южно-Казахстанской области 19 июня 2007 года за N 1955. Утратило силу решением Туркестанского областного маслихата от 28 апреля 2023 года № 2/27-VIII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28.04.2023 № 2/27-VIII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Южно-Казахстанского областного маслихата от 28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30/350-III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предоставлении жителям Южно-Казахстанской области бесплатного проезда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N 1952, опубликовано 16 марта 2007 года в газете "Южный Казахстан") следующее изменение: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Оплату стоимости проезда больного и лица его сопровождающего производить в оба конца за проезд на воздушном и железнодорожном транспорте в размере не более стоимости билета купейного вагона скорого поезда, а на междугородном автомобильном транспорте - в размере фактической стоимости.".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