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bffd" w14:textId="025b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нового аула в Толебийском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Южно-Казахстанской области от 31 мая 2007 года N 33/363-III и постановление Акимата Южно-Казахстанской области N 197 от 11 июня 2007 года. Зарегистрировано Департаментом юстиции Южно-Казахстанской области 28 июня 2007 года за N 1958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декабря 1993 года "Об административно-территориальном устройстве Республики Казахстан", на основании предложения Толебийского районного маслихата и акимата, Южно-Казахстанский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Южно-Казахстанской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новый аул в составе Алатауского сельского округа Толебийского района.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Присвоить вновь образованному аулу наименование Шатыртобе.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