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691f" w14:textId="8396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Туркестана и отдельных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Южно-Казахстанской области от 19 июля 2007 года N 34/387-III и постановление Акимата Южно-Казахстанской области N 224 от 23 июля 2007 года. Зарегистрировано Департаментом юстиции Южно-Казахстанской области 27 июля 2007 года за N 1961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108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административно-территориальном устройстве Республики Казахстан", на основании предложений Туркестанского городского маслихата и акимата и согласия Правительства Республики Казахстана,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Южно-Казахстанской областной акимат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административные границы города Туркестана и сельских округов Карашикского, Урангайского, Чагинского, Иасы с включением части земель указанных сельских округов общей площадью 14168,0 гектаров в границу (черту) города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Сохранить административную подчиненность сельских округов Чернакского, Жуйнекского, Новоиканского, Староиканского, Ушкайского, Сауранского, Бабайкурганского, Карашикского, Урангайского, Чагинского, Иасы городу Туркестану.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