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7640" w14:textId="6397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7 декабря 2006 года N 27/305-III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N 2/10-IV от 24 октября 2007 года. Зарегистрировано Департаментом юстиции Южно-Казахстанской области 29 октября 2007 года за N 1966. Истек срок применение - от 10 января 2008 года N 08-1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 (зарегистрировано в Реестре Государственной регистрации нормативных правовых актов Республики Казахстан за N 1946, опубликовано 22 декабря 2006 года в газете "Южный Казахстан", внесены изменения и дополнения решениями Южно-Казахстанского областного маслихата от 30 января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29/329-III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и дополнений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год", зарегистрировано в Реестре Государственной регистрации нормативных правовых актов Республики Казахстан за N 1948, опубликовано 7 февраля 2007 года в газете "Южный Казахстан" N 16, от 28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30/351-III </w:t>
      </w:r>
      <w:r>
        <w:rPr>
          <w:rFonts w:ascii="Times New Roman"/>
          <w:b w:val="false"/>
          <w:i w:val="false"/>
          <w:color w:val="000000"/>
          <w:sz w:val="28"/>
        </w:rPr>
        <w:t>      "О внесений изменений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год", зарегистрировано в Реестре Государственной регистрации нормативных правовых актов Республики Казахстан за N 1951, опубликовано 12 марта 2007 года в газете "Южный Казахстан" N 31, от 15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32/357-III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и дополнений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год", зарегистрировано в Реестре Государственной регистрации нормативных правовых актов Республики Казахстан за N 1954, опубликовано 23 мая 2007 года в газете "Южный Казахстан" N 64, от 19 июля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34/379-III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и дополнений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год", зарегистрировано в Реестре Государственной регистрации нормативных правовых актов Республики Казахстан за N 1959, опубликовано 27 июля 2007 года в газете "Южный Казахстан" N 92)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"107 833 027" заменить цифрами "107 863 558";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"15 291 351" заменить цифрами "15 321 882";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"108 807 336" заменить цифрами "108 837 867";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"494 254" заменить цифрами "491 428";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цифры "160 371" заменить цифрами "259 871";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цифры "15 628" заменить цифрами "31 628";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цифры "1 337 478" заменить цифрами "1 779 388";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 цифры "758 837" заменить цифрами "816 837";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"4 434 254" заменить цифрами "4 430 090";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"2 424 533" заменить цифрами "2 475 170";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"325 000" заменить цифрами "225 000";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"476 419" заменить цифрами "390 919";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резерв акимата области на 2007 год в сумме 576 805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чрезвычайный резерв - 52 526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неотложные затраты - 24 279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покрытие дефицита наличности по бюджетам - 500 000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Настоящее решение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24 октября 2007 года N№2/10-IV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 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N№27/305-III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701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107 863 558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15 321 882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15 321 882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5 200 129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5 200 129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8 213 778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8 213 778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10 877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1 836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33"/>
        <w:gridCol w:w="893"/>
        <w:gridCol w:w="953"/>
        <w:gridCol w:w="7313"/>
        <w:gridCol w:w="22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108 837 867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791 030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330 599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298 427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298 427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353 584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353 584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72 918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125 342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106 881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106 881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41 045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3 698 922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15 286 932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6 589 229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1 233 272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1 028 584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204 688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5 355 957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1 119 520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704 638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491 428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траффика государственных учреждений среднего общего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604 857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100 785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201 257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52 770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52 770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5 596 423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1 134 838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70 387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148 458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4 461 585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4 430 090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31 495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37 502 539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1 900 270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352 612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264 698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75 359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1 547 658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446 846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896 982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188 780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4 072 672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4 072 672 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3 593 634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235 857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7 573 975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7 573 975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6 423 848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1 150 127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939 281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939 281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902 021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8 264 590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823 701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111 477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616 479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7 440 889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7 440 889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2 478 002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1 363 191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871 779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871 779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1 039 353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1 039 353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94 819 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75 458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75 458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50 674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24 784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7 147 981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4 318 064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2 498 780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2 475 170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1 819 284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энергетики и коммунального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1 779 388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3 270 206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1 288 642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720 732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157 921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567 910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567 910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1 292 720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864 128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67 647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773 264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541 800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146 920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216 262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216 262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141 059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141 059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117 677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23 382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3 414 271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259 694 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224 499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136 848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5 982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120 303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29 697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83 257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22 775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26 702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4 242 636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2 050 365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2 050 365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1 399 575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390 919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259 871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2 192 271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2 192 271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42 374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1 110 898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182 162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816 837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8 064 360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8 022 331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4 913 650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24 279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52 526 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35 178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49 948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3 058 733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3 058 733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-974 309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3 311 780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-3 311 780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