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34c3" w14:textId="0ea3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акимата Южно-Казахстанской области N 1345 от 5 июля 2007 года. Зарегистрировано управлением юстиции города Шымкента N 14-1-56 от 10 июля 2007 года. Утратило силу в связи с истечением срока применения - письмо заместителя акима города Шымкента Южно-Казахстанской области от 8 февраля 2012 года № 5/12-618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заместителя акима города Шымкента Южно-Казахстанской области от 08.02.2012 № 5/2-618.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 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выборах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города К.Кадырбекова.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 N 1345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2007года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  печатных материалов для всех кандидатов    по Абайскому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493"/>
        <w:gridCol w:w="13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Кинотеатр "Казахстан", главный вход со стороны улицы Желтоксан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   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 "Мирас", улица 1 Мая, 10 (бывший дворец Металлургов)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 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 "Мирас", улица Г.Иляева, 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 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бывшего "Молодежного центра", улица Аскарова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"Көмеш бұлак", остановка по проспекту Республики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"Южполиметалл", угол улицы Айдаркулова (быв. Громова) и проспекта Абая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по проспекту Абая (Роща) напротив родильного дома N№2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"Янги шахар", остановка по Темирлановскому шоссе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дорожной полиции департамента внутренних дел Южно-Казахстанской области,  улица Кожанова, б/н  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  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Кызыл жар,  улица Ахунбабаева 64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  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Катын копр,  улица Аль-Фараби, 94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Казыгурт,   улица Жандарбекова, 179 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Турлан,  на площади по улице Шмитда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"Казахстан-2030"» Темирлановское шоссе, угол улицы Арыстанбаб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Аль-Фарабийскому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473"/>
        <w:gridCol w:w="1373"/>
      </w:tblGrid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областной филармонии им. Ш. Калдаякова, улица Казыбек би, 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Остановка, проспект Тауке-хана, 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государственная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академия, площадь Аль-Фараби, 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Забор автозаправки "РВ", угол улицы Дулати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улицы Рыскулова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Остановка, проспект Тауке хана, 90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  микрорайона Спортивный,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Байтурсынова, б/н.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"Студгородок", улица Байтурсынова, 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микрорайона "Отырар" (Нижний),  угол  улицы Рыскулова и улицы Дулати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Туркестан, конечная остановка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"Зоопарк" (здание представительства Аль-Фарабийского района), микрорайон Кайтпас-1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"Отырар" (Верхний), возле дома №60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"Баян сулу", улица Байтурсынова, 19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Енбекшинскому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473"/>
        <w:gridCol w:w="1393"/>
      </w:tblGrid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Почтовое отделение N 8, улица Елшибек батыра, дом 118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Почтовое отделение N 6, 17 микрорайон, дом 6в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Почтовое отделение N 14, угол улицы Сайрамской и улицы Иляева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Почтовое отделение N 9, улица. Алдиярова, 125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Почтовое отделение N 10, п. Чапаевка,  улица Крижановского, 77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"Дана", конечная остановка автобусов N№4, N 53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"Көктем", 16  микрорайон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16 микрорайон, улица Жибек-жолы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 МКТУ, 17 микрорайон, б/н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мкр-он  улица. С. Жандосова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Енбекшинский ШРЭС, Остановка 18 микрорайон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ТОО "Водные ресурсы-Маркетинг", микрорайон Север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народного банка, микрорайон  Сайрам, дом 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центр гипербарической оксигинации (больница N№6), улица Алдиярова, 60а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Забор А/к N 3090, улица. Сайрамская, б/н.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