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eddb" w14:textId="082e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от 24 июля 2007 года N 41/412-3с и Постановление акимата города Шымкента N 1474 от 31 июля 2007 года. Зарегистрировано Управлением юстиции города Шымкента от 3 сентября 2007 года N 14-1-61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статьи 13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административно-территориальном устройстве Республики Казахстан" и с учетом мнения населения соответствующей территории,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Улицу Партизанскую Аль-Фарабийского района переименовать на улицу Назармата Ерметова.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