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89415" w14:textId="c8894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городского маслихата от 21 декабря 2006 года N 35/318-3с "О бюджете города Шымкента на 2007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Шымкентского городского маслихата ЮКО N 4/34-4с от 31 октября 2007 года. Зарегистрировано управлением юстиции города Шымкента ЮКО за N 14-1-63 от 8 ноября 2007 года. Утратило силу с истечением срока применения - письмо Маслихата города Шымкента от 30 ноября 2009 года N 1-314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с истечением срока применения - письмо Маслихата города Шымкента от 30.11.2009 N 1-314.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1 статьи 111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местном государственном управлении в Республике Казахстан" и решением Южно-Казахстанского областного маслихата от 24 октября 2007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2/10-IV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в решение Южно-Казахстанского маслихата от 7 декабря 2006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27/305-III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областном бюджете на 2007 год" городской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городского маслихата от 21 декабря 2006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35/318-3с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бюджете города Шымкента на 2007 год" (зарегистрировано в Реестре государственной регистрации нормативных правовых актов за N 14-1-43, опубликовано в газетах "Шымкент келбеті", "Панорама Шымкента" 12 января 2007 года, внесены изменения и дополнения решением городского маслихата от 8 февраля 2007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36/345-3с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решение городского маслихата от 21 декабря 2006 года N 35/318-3с "О бюджете города Шымкента на 2007 год", зарегистрировано в Реестре государственной регистрации нормативных правовых актов за N 14-1-50, опубликовано в газетах "Шымкент келбеті", "Панорама Шымкента" 2 марта 2007 года, N 9-10; решением городского маслихата от 21 мая 2007 года </w:t>
      </w:r>
      <w:r>
        <w:rPr>
          <w:rFonts w:ascii="Times New Roman"/>
          <w:b w:val="false"/>
          <w:i w:val="false"/>
          <w:color w:val="000000"/>
          <w:sz w:val="28"/>
        </w:rPr>
        <w:t>N 39/385-3с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городского маслихата от 21 декабря 2006 года N 35/318-3с "О бюджете города Шымкента на 2007 год", зарегистрировано в Реестре государственной регистрации нормативных правовых актов за N 14-1-54, опубликовано в газетах "Шымкент келбеті", "Панорама Шымкента" 1 июня 2007 года, N 22; решением городского маслихата от 24 июля 2007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41/409-3с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решение городского маслихата от 21 декабря 2006 года N 35/318-3с "О бюджете города Шымкента на 2007 год", зарегистрировано в Реестре государственной регистрации нормативных правовых актов за N 14-1-60, опубликовано в газетах "Шымкент келбеті", "Панорама Шымкента" 10 августа 2007 года, N 32) следующие изменения и дополнения: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"39 471 945" заменить цифрами "36 823 831";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"16 156 921" заменить цифрами "16 162 455";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"24 941" заменить цифрами "26 407";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"19 856 116" заменить цифрами "16 827 475";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"3 433 967" заменить цифрами "3 807 494";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"34 734 841" заменить цифрами "32 886 427";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"3 884 104" заменить цифрами "3 937 404";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5):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"976 400" заменить цифрами "176 700";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"86 725" заменить цифрами "44 881"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"44 362" заменить цифрами "10 305";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"40 363" заменить цифрами "34 311";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"2 000" заменить цифрами "265";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"21 150" заменить цифрами "20 977";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7-1: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тринадцатом цифры "4 368" заменить цифрами "5 046";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"на обеспечение санитарии населенных пунктов - 182 504  тысяч тенге";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"на благоустройство и озеленение населенных пунктов - 137 848  тысяч тенге";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"на освещение улиц в населенных пунктах - 113 381 тыс.тенге";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"на проект детальной планировки парка Абая - 8 177 тысяч тенге";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7-2: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цифры "2 281 014" заменить цифрами "2 212 126";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"1 541 400" заменить цифрами "741 700";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1,4 к указанному решению изложить в новой редакции согласно приложениям 1,2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2007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городского  маслихата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городского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маслихата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Приложение 1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Шымкентского 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октября 2007 года N 4/34-4с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Шымкентского 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21 декабря 2006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35/318 - 3с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Бюджет города на 2007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592"/>
        <w:gridCol w:w="650"/>
        <w:gridCol w:w="9026"/>
        <w:gridCol w:w="1"/>
        <w:gridCol w:w="2281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Класс    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Подкласс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тенге 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І. ДОХОДЫ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36 823831 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16 162455 </w:t>
            </w:r>
          </w:p>
        </w:tc>
      </w:tr>
      <w:tr>
        <w:trPr>
          <w:trHeight w:val="3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2 954 366 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2 954 366 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4 333 821 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4 333 821 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собственность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1 625 741 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Hалоги на имущество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840 944 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391 782 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 на транспортные средства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392 930 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Единый земельный налог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и услуги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7 098 502 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Акцизы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6 654 392 </w:t>
            </w:r>
          </w:p>
        </w:tc>
      </w:tr>
      <w:tr>
        <w:trPr>
          <w:trHeight w:val="4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природных и других ресурсов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155 881 </w:t>
            </w:r>
          </w:p>
        </w:tc>
      </w:tr>
      <w:tr>
        <w:trPr>
          <w:trHeight w:val="5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288 229 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налоги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40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налоги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10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совершение юридически значимых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150 000 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150 000 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26 407 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собственности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8 659 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государственных предприятий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1 553 </w:t>
            </w:r>
          </w:p>
        </w:tc>
      </w:tr>
      <w:tr>
        <w:trPr>
          <w:trHeight w:val="5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Дивиденды на государственные пакеты акций,находящиеся в государственной собственности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Класс  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Подкласс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тенге 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6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на доли участия в юридических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лицах, находящиеся в государственной собственности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1 037 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  имущества,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находящегося в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собственности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6 000 </w:t>
            </w:r>
          </w:p>
        </w:tc>
      </w:tr>
      <w:tr>
        <w:trPr>
          <w:trHeight w:val="6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кредитам, выданным из государственного бюджета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</w:tr>
      <w:tr>
        <w:trPr>
          <w:trHeight w:val="5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товаров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(работ, услуг) государственными учреждениями, финансируемыми из государственного бюджета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</w:tr>
      <w:tr>
        <w:trPr>
          <w:trHeight w:val="5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товаров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(работ, услуг) государственными учреждениями, финансируемыми из государственного бюджета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</w:tr>
      <w:tr>
        <w:trPr>
          <w:trHeight w:val="8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</w:tr>
      <w:tr>
        <w:trPr>
          <w:trHeight w:val="9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</w:tr>
      <w:tr>
        <w:trPr>
          <w:trHeight w:val="11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налагаемые государственными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учреждениями, финансируемыми из государственного бюджета, а также содержащимися и финансируемыми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(сметы расходов) 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 Республики Казахстан 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 15 187 </w:t>
            </w:r>
          </w:p>
        </w:tc>
      </w:tr>
      <w:tr>
        <w:trPr>
          <w:trHeight w:val="11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налагаемые государственными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учреждениями, финансируемыми из государственного бюджета, а также содержащимися и финансируемыми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(сметы расходов) 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 Республики Казахстан 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15 187 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2 413 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2 413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от продажи основного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капитала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16 827475 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6 968 745 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6 968 745 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и нематериальных активов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9 858 730 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9 858 450 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нематериальных активов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3 807 494 </w:t>
            </w:r>
          </w:p>
        </w:tc>
      </w:tr>
      <w:tr>
        <w:trPr>
          <w:trHeight w:val="4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3 807 494 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3 807 494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863"/>
        <w:gridCol w:w="1179"/>
        <w:gridCol w:w="1160"/>
        <w:gridCol w:w="6624"/>
        <w:gridCol w:w="2391"/>
      </w:tblGrid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</w:p>
        </w:tc>
      </w:tr>
      <w:tr>
        <w:trPr>
          <w:trHeight w:val="24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27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28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Сумма, тыс. тенге </w:t>
            </w:r>
          </w:p>
        </w:tc>
      </w:tr>
      <w:tr>
        <w:trPr>
          <w:trHeight w:val="36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ІІ. ЗАТРАТЫ 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32 886 427 </w:t>
            </w:r>
          </w:p>
        </w:tc>
      </w:tr>
      <w:tr>
        <w:trPr>
          <w:trHeight w:val="54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252 688 </w:t>
            </w:r>
          </w:p>
        </w:tc>
      </w:tr>
      <w:tr>
        <w:trPr>
          <w:trHeight w:val="84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  государственного управления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196 217 </w:t>
            </w:r>
          </w:p>
        </w:tc>
      </w:tr>
      <w:tr>
        <w:trPr>
          <w:trHeight w:val="48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района (города областного значения)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8 560 </w:t>
            </w:r>
          </w:p>
        </w:tc>
      </w:tr>
      <w:tr>
        <w:trPr>
          <w:trHeight w:val="58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маслихата района (города областного значения)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8 560 </w:t>
            </w:r>
          </w:p>
        </w:tc>
      </w:tr>
      <w:tr>
        <w:trPr>
          <w:trHeight w:val="42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107 920 </w:t>
            </w:r>
          </w:p>
        </w:tc>
      </w:tr>
      <w:tr>
        <w:trPr>
          <w:trHeight w:val="64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акима района (города областного значения)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107 920 </w:t>
            </w:r>
          </w:p>
        </w:tc>
      </w:tr>
      <w:tr>
        <w:trPr>
          <w:trHeight w:val="66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79 737 </w:t>
            </w:r>
          </w:p>
        </w:tc>
      </w:tr>
      <w:tr>
        <w:trPr>
          <w:trHeight w:val="9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аппарата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79 737 </w:t>
            </w:r>
          </w:p>
        </w:tc>
      </w:tr>
      <w:tr>
        <w:trPr>
          <w:trHeight w:val="39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Финансовая  деятельность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38 980 </w:t>
            </w:r>
          </w:p>
        </w:tc>
      </w:tr>
      <w:tr>
        <w:trPr>
          <w:trHeight w:val="39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38 980 </w:t>
            </w:r>
          </w:p>
        </w:tc>
      </w:tr>
      <w:tr>
        <w:trPr>
          <w:trHeight w:val="3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финансов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22 580 </w:t>
            </w:r>
          </w:p>
        </w:tc>
      </w:tr>
      <w:tr>
        <w:trPr>
          <w:trHeight w:val="43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оценки имущества в целях налогообложения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6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Учет, хранение, оценка и реализация имущества, поступившего в коммунальную собственность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6 400 </w:t>
            </w:r>
          </w:p>
        </w:tc>
      </w:tr>
      <w:tr>
        <w:trPr>
          <w:trHeight w:val="48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Планирование и статистическая деятельность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17 491 </w:t>
            </w:r>
          </w:p>
        </w:tc>
      </w:tr>
      <w:tr>
        <w:trPr>
          <w:trHeight w:val="66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бюджетного планирования района (города областного значения)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17 491 </w:t>
            </w:r>
          </w:p>
        </w:tc>
      </w:tr>
      <w:tr>
        <w:trPr>
          <w:trHeight w:val="58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экономики и бюджетного планирования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17 491 </w:t>
            </w:r>
          </w:p>
        </w:tc>
      </w:tr>
      <w:tr>
        <w:trPr>
          <w:trHeight w:val="58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19 772 </w:t>
            </w:r>
          </w:p>
        </w:tc>
      </w:tr>
      <w:tr>
        <w:trPr>
          <w:trHeight w:val="43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Военные нужды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19 772 </w:t>
            </w:r>
          </w:p>
        </w:tc>
      </w:tr>
      <w:tr>
        <w:trPr>
          <w:trHeight w:val="40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19 772 </w:t>
            </w:r>
          </w:p>
        </w:tc>
      </w:tr>
      <w:tr>
        <w:trPr>
          <w:trHeight w:val="60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19 772 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</w:p>
        </w:tc>
      </w:tr>
      <w:tr>
        <w:trPr>
          <w:trHeight w:val="24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25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30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Сумма, тыс. тенге </w:t>
            </w:r>
          </w:p>
        </w:tc>
      </w:tr>
      <w:tr>
        <w:trPr>
          <w:trHeight w:val="27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78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441 679 </w:t>
            </w:r>
          </w:p>
        </w:tc>
      </w:tr>
      <w:tr>
        <w:trPr>
          <w:trHeight w:val="42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Правоохранительная деятельность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441 679 </w:t>
            </w:r>
          </w:p>
        </w:tc>
      </w:tr>
      <w:tr>
        <w:trPr>
          <w:trHeight w:val="9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441 679 </w:t>
            </w:r>
          </w:p>
        </w:tc>
      </w:tr>
      <w:tr>
        <w:trPr>
          <w:trHeight w:val="64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Эксплуатация оборудования и средств по регулированию дорожного движения в населенных пунктах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441 679 </w:t>
            </w:r>
          </w:p>
        </w:tc>
      </w:tr>
      <w:tr>
        <w:trPr>
          <w:trHeight w:val="46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7 456 587 </w:t>
            </w:r>
          </w:p>
        </w:tc>
      </w:tr>
      <w:tr>
        <w:trPr>
          <w:trHeight w:val="30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Дошкольное воспитание и обучение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917 946 </w:t>
            </w:r>
          </w:p>
        </w:tc>
      </w:tr>
      <w:tr>
        <w:trPr>
          <w:trHeight w:val="57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  в городе, города  районного значения, поселка, аула (села), аульного (сельского округа)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917 946 </w:t>
            </w:r>
          </w:p>
        </w:tc>
      </w:tr>
      <w:tr>
        <w:trPr>
          <w:trHeight w:val="60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организаций дошкольного воспитания и обучения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917 946 </w:t>
            </w:r>
          </w:p>
        </w:tc>
      </w:tr>
      <w:tr>
        <w:trPr>
          <w:trHeight w:val="54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Начальное общее, основное общее, среднее общее образование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5 554 962 </w:t>
            </w:r>
          </w:p>
        </w:tc>
      </w:tr>
      <w:tr>
        <w:trPr>
          <w:trHeight w:val="37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5 554 962 </w:t>
            </w:r>
          </w:p>
        </w:tc>
      </w:tr>
      <w:tr>
        <w:trPr>
          <w:trHeight w:val="37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5 221 952 </w:t>
            </w:r>
          </w:p>
        </w:tc>
      </w:tr>
      <w:tr>
        <w:trPr>
          <w:trHeight w:val="9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государственных организаций образования (города областного значения)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50 032 </w:t>
            </w:r>
          </w:p>
        </w:tc>
      </w:tr>
      <w:tr>
        <w:trPr>
          <w:trHeight w:val="45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241 493 </w:t>
            </w:r>
          </w:p>
        </w:tc>
      </w:tr>
      <w:tr>
        <w:trPr>
          <w:trHeight w:val="6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новых технологий государственной системы в сфере образования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41 485 </w:t>
            </w:r>
          </w:p>
        </w:tc>
      </w:tr>
      <w:tr>
        <w:trPr>
          <w:trHeight w:val="30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услуги в области образования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983 679 </w:t>
            </w:r>
          </w:p>
        </w:tc>
      </w:tr>
      <w:tr>
        <w:trPr>
          <w:trHeight w:val="43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35 356 </w:t>
            </w:r>
          </w:p>
        </w:tc>
      </w:tr>
      <w:tr>
        <w:trPr>
          <w:trHeight w:val="42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образования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17 229 </w:t>
            </w:r>
          </w:p>
        </w:tc>
      </w:tr>
      <w:tr>
        <w:trPr>
          <w:trHeight w:val="64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рамках электронного правительства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18 127 </w:t>
            </w:r>
          </w:p>
        </w:tc>
      </w:tr>
      <w:tr>
        <w:trPr>
          <w:trHeight w:val="39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948 323 </w:t>
            </w:r>
          </w:p>
        </w:tc>
      </w:tr>
      <w:tr>
        <w:trPr>
          <w:trHeight w:val="42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948 323 </w:t>
            </w:r>
          </w:p>
        </w:tc>
      </w:tr>
      <w:tr>
        <w:trPr>
          <w:trHeight w:val="64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454 624 </w:t>
            </w:r>
          </w:p>
        </w:tc>
      </w:tr>
      <w:tr>
        <w:trPr>
          <w:trHeight w:val="46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377 978 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</w:p>
        </w:tc>
      </w:tr>
      <w:tr>
        <w:trPr>
          <w:trHeight w:val="3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27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27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Сумма, тыс. тенге </w:t>
            </w:r>
          </w:p>
        </w:tc>
      </w:tr>
      <w:tr>
        <w:trPr>
          <w:trHeight w:val="3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70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13 586 </w:t>
            </w:r>
          </w:p>
        </w:tc>
      </w:tr>
      <w:tr>
        <w:trPr>
          <w:trHeight w:val="57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нуждающимся гражданам на дому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13 586 </w:t>
            </w:r>
          </w:p>
        </w:tc>
      </w:tr>
      <w:tr>
        <w:trPr>
          <w:trHeight w:val="69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314 392 </w:t>
            </w:r>
          </w:p>
        </w:tc>
      </w:tr>
      <w:tr>
        <w:trPr>
          <w:trHeight w:val="36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занятости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54 408 </w:t>
            </w:r>
          </w:p>
        </w:tc>
      </w:tr>
      <w:tr>
        <w:trPr>
          <w:trHeight w:val="48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адресная социальная помощь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48 227 </w:t>
            </w:r>
          </w:p>
        </w:tc>
      </w:tr>
      <w:tr>
        <w:trPr>
          <w:trHeight w:val="45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Жилищная помощь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17 952 </w:t>
            </w:r>
          </w:p>
        </w:tc>
      </w:tr>
      <w:tr>
        <w:trPr>
          <w:trHeight w:val="70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28 029 </w:t>
            </w:r>
          </w:p>
        </w:tc>
      </w:tr>
      <w:tr>
        <w:trPr>
          <w:trHeight w:val="6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Материальное обеспечение детей-инвалидов, воспитывающихся и обучающихся на дому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1 282 </w:t>
            </w:r>
          </w:p>
        </w:tc>
      </w:tr>
      <w:tr>
        <w:trPr>
          <w:trHeight w:val="46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пособия на детей до 18 лет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133 582 </w:t>
            </w:r>
          </w:p>
        </w:tc>
      </w:tr>
      <w:tr>
        <w:trPr>
          <w:trHeight w:val="157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нуждающихся инвалидов специальными гигиеническими средствами и предоставление услуг специалистами жестового языка, индидуальными помощниками в соответствии с индивидуальной программой реабилитации инвалидов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30 912 </w:t>
            </w:r>
          </w:p>
        </w:tc>
      </w:tr>
      <w:tr>
        <w:trPr>
          <w:trHeight w:val="6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69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обучающихся и воспитанников организаций образования очной формы обучения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73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услуги в области социальной помощи и социального обеспечения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76 646 </w:t>
            </w:r>
          </w:p>
        </w:tc>
      </w:tr>
      <w:tr>
        <w:trPr>
          <w:trHeight w:val="72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76 646 </w:t>
            </w:r>
          </w:p>
        </w:tc>
      </w:tr>
      <w:tr>
        <w:trPr>
          <w:trHeight w:val="58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занятости и социальных программ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45 748 </w:t>
            </w:r>
          </w:p>
        </w:tc>
      </w:tr>
      <w:tr>
        <w:trPr>
          <w:trHeight w:val="72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1 517 </w:t>
            </w:r>
          </w:p>
        </w:tc>
      </w:tr>
      <w:tr>
        <w:trPr>
          <w:trHeight w:val="78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адаптация лиц, не имеющих определенного местожительства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29 381 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</w:p>
        </w:tc>
      </w:tr>
      <w:tr>
        <w:trPr>
          <w:trHeight w:val="25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24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25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Сумма, тыс. тенге </w:t>
            </w:r>
          </w:p>
        </w:tc>
      </w:tr>
      <w:tr>
        <w:trPr>
          <w:trHeight w:val="27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58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12 386 539 </w:t>
            </w:r>
          </w:p>
        </w:tc>
      </w:tr>
      <w:tr>
        <w:trPr>
          <w:trHeight w:val="3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7 283 893 </w:t>
            </w:r>
          </w:p>
        </w:tc>
      </w:tr>
      <w:tr>
        <w:trPr>
          <w:trHeight w:val="9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701 650 </w:t>
            </w:r>
          </w:p>
        </w:tc>
      </w:tr>
      <w:tr>
        <w:trPr>
          <w:trHeight w:val="90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Изъятие, в том числе путем выкупа земельных участков для государственных надобностей и связанное с этим отчуждение недвижимого имущества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620 470 </w:t>
            </w:r>
          </w:p>
        </w:tc>
      </w:tr>
      <w:tr>
        <w:trPr>
          <w:trHeight w:val="40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жильем отдельных категорий граждан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81 180 </w:t>
            </w:r>
          </w:p>
        </w:tc>
      </w:tr>
      <w:tr>
        <w:trPr>
          <w:trHeight w:val="39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6 582 243 </w:t>
            </w:r>
          </w:p>
        </w:tc>
      </w:tr>
      <w:tr>
        <w:trPr>
          <w:trHeight w:val="36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жилья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3 628 425 </w:t>
            </w:r>
          </w:p>
        </w:tc>
      </w:tr>
      <w:tr>
        <w:trPr>
          <w:trHeight w:val="58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 обустройство инженерно-коммуникационной инфраструктуры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2 953 818 </w:t>
            </w:r>
          </w:p>
        </w:tc>
      </w:tr>
      <w:tr>
        <w:trPr>
          <w:trHeight w:val="34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773 867 </w:t>
            </w:r>
          </w:p>
        </w:tc>
      </w:tr>
      <w:tr>
        <w:trPr>
          <w:trHeight w:val="85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538 326 </w:t>
            </w:r>
          </w:p>
        </w:tc>
      </w:tr>
      <w:tr>
        <w:trPr>
          <w:trHeight w:val="85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эксплуатации тепловых сетей, находящиеся в коммунальной собственности районов (городов областного значения)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538 326 </w:t>
            </w:r>
          </w:p>
        </w:tc>
      </w:tr>
      <w:tr>
        <w:trPr>
          <w:trHeight w:val="3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235 541 </w:t>
            </w:r>
          </w:p>
        </w:tc>
      </w:tr>
      <w:tr>
        <w:trPr>
          <w:trHeight w:val="3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коммунального хозяйства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106 000 </w:t>
            </w:r>
          </w:p>
        </w:tc>
      </w:tr>
      <w:tr>
        <w:trPr>
          <w:trHeight w:val="3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129 541 </w:t>
            </w:r>
          </w:p>
        </w:tc>
      </w:tr>
      <w:tr>
        <w:trPr>
          <w:trHeight w:val="3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4 328 779 </w:t>
            </w:r>
          </w:p>
        </w:tc>
      </w:tr>
      <w:tr>
        <w:trPr>
          <w:trHeight w:val="6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60 997 </w:t>
            </w:r>
          </w:p>
        </w:tc>
      </w:tr>
      <w:tr>
        <w:trPr>
          <w:trHeight w:val="3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60 997 </w:t>
            </w:r>
          </w:p>
        </w:tc>
      </w:tr>
      <w:tr>
        <w:trPr>
          <w:trHeight w:val="9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3 040 297 </w:t>
            </w:r>
          </w:p>
        </w:tc>
      </w:tr>
      <w:tr>
        <w:trPr>
          <w:trHeight w:val="3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улиц в населенных пунктах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271 601 </w:t>
            </w:r>
          </w:p>
        </w:tc>
      </w:tr>
      <w:tr>
        <w:trPr>
          <w:trHeight w:val="36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709 676 </w:t>
            </w:r>
          </w:p>
        </w:tc>
      </w:tr>
      <w:tr>
        <w:trPr>
          <w:trHeight w:val="42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захоронение безродных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20 094 </w:t>
            </w:r>
          </w:p>
        </w:tc>
      </w:tr>
      <w:tr>
        <w:trPr>
          <w:trHeight w:val="30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2 038 926 </w:t>
            </w:r>
          </w:p>
        </w:tc>
      </w:tr>
      <w:tr>
        <w:trPr>
          <w:trHeight w:val="39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1 227 485 </w:t>
            </w:r>
          </w:p>
        </w:tc>
      </w:tr>
      <w:tr>
        <w:trPr>
          <w:trHeight w:val="36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благоустройства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1 227 485 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</w:p>
        </w:tc>
      </w:tr>
      <w:tr>
        <w:trPr>
          <w:trHeight w:val="28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30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30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Сумма, тыс. тенге </w:t>
            </w:r>
          </w:p>
        </w:tc>
      </w:tr>
      <w:tr>
        <w:trPr>
          <w:trHeight w:val="34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72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628 444 </w:t>
            </w:r>
          </w:p>
        </w:tc>
      </w:tr>
      <w:tr>
        <w:trPr>
          <w:trHeight w:val="39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Деятельность в области культуры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149 239 </w:t>
            </w:r>
          </w:p>
        </w:tc>
      </w:tr>
      <w:tr>
        <w:trPr>
          <w:trHeight w:val="69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126 771 </w:t>
            </w:r>
          </w:p>
        </w:tc>
      </w:tr>
      <w:tr>
        <w:trPr>
          <w:trHeight w:val="37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58 111 </w:t>
            </w:r>
          </w:p>
        </w:tc>
      </w:tr>
      <w:tr>
        <w:trPr>
          <w:trHeight w:val="39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зоопарков и дендропарков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68 660 </w:t>
            </w:r>
          </w:p>
        </w:tc>
      </w:tr>
      <w:tr>
        <w:trPr>
          <w:trHeight w:val="40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22 468 </w:t>
            </w:r>
          </w:p>
        </w:tc>
      </w:tr>
      <w:tr>
        <w:trPr>
          <w:trHeight w:val="3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обьектов культуры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22 468 </w:t>
            </w:r>
          </w:p>
        </w:tc>
      </w:tr>
      <w:tr>
        <w:trPr>
          <w:trHeight w:val="39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Спорт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355 221 </w:t>
            </w:r>
          </w:p>
        </w:tc>
      </w:tr>
      <w:tr>
        <w:trPr>
          <w:trHeight w:val="37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спорта района (города областного значения)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328 941 </w:t>
            </w:r>
          </w:p>
        </w:tc>
      </w:tr>
      <w:tr>
        <w:trPr>
          <w:trHeight w:val="46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298 125 </w:t>
            </w:r>
          </w:p>
        </w:tc>
      </w:tr>
      <w:tr>
        <w:trPr>
          <w:trHeight w:val="64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районном (города областного значения) уровне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30 816 </w:t>
            </w:r>
          </w:p>
        </w:tc>
      </w:tr>
      <w:tr>
        <w:trPr>
          <w:trHeight w:val="42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26 280 </w:t>
            </w:r>
          </w:p>
        </w:tc>
      </w:tr>
      <w:tr>
        <w:trPr>
          <w:trHeight w:val="37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физической культуры и спорта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26 280 </w:t>
            </w:r>
          </w:p>
        </w:tc>
      </w:tr>
      <w:tr>
        <w:trPr>
          <w:trHeight w:val="42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81 320 </w:t>
            </w:r>
          </w:p>
        </w:tc>
      </w:tr>
      <w:tr>
        <w:trPr>
          <w:trHeight w:val="6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68 020 </w:t>
            </w:r>
          </w:p>
        </w:tc>
      </w:tr>
      <w:tr>
        <w:trPr>
          <w:trHeight w:val="40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районных (городских) библиотек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50 690 </w:t>
            </w:r>
          </w:p>
        </w:tc>
      </w:tr>
      <w:tr>
        <w:trPr>
          <w:trHeight w:val="64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и других языков народов Казахстана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17 330 </w:t>
            </w:r>
          </w:p>
        </w:tc>
      </w:tr>
      <w:tr>
        <w:trPr>
          <w:trHeight w:val="45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внутренней политики района (города областного значения)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13 300 </w:t>
            </w:r>
          </w:p>
        </w:tc>
      </w:tr>
      <w:tr>
        <w:trPr>
          <w:trHeight w:val="67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средства массовой информации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13 300 </w:t>
            </w:r>
          </w:p>
        </w:tc>
      </w:tr>
      <w:tr>
        <w:trPr>
          <w:trHeight w:val="6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услуги по организации культуры, спорта, туризма  и информационного пространства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42 664 </w:t>
            </w:r>
          </w:p>
        </w:tc>
      </w:tr>
      <w:tr>
        <w:trPr>
          <w:trHeight w:val="6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11 166 </w:t>
            </w:r>
          </w:p>
        </w:tc>
      </w:tr>
      <w:tr>
        <w:trPr>
          <w:trHeight w:val="43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культуры и развития языков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11 166 </w:t>
            </w:r>
          </w:p>
        </w:tc>
      </w:tr>
      <w:tr>
        <w:trPr>
          <w:trHeight w:val="51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внутренней политики района (города областного значения)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25 490 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</w:p>
        </w:tc>
      </w:tr>
      <w:tr>
        <w:trPr>
          <w:trHeight w:val="30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30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30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Сумма, тыс. тенге </w:t>
            </w:r>
          </w:p>
        </w:tc>
      </w:tr>
      <w:tr>
        <w:trPr>
          <w:trHeight w:val="3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48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внутренней политики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22 690 </w:t>
            </w:r>
          </w:p>
        </w:tc>
      </w:tr>
      <w:tr>
        <w:trPr>
          <w:trHeight w:val="58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региональных программ в сфере молодежной политики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2 800 </w:t>
            </w:r>
          </w:p>
        </w:tc>
      </w:tr>
      <w:tr>
        <w:trPr>
          <w:trHeight w:val="40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спорта района (города областного значения)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6 008 </w:t>
            </w:r>
          </w:p>
        </w:tc>
      </w:tr>
      <w:tr>
        <w:trPr>
          <w:trHeight w:val="36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спорта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6 008 </w:t>
            </w:r>
          </w:p>
        </w:tc>
      </w:tr>
      <w:tr>
        <w:trPr>
          <w:trHeight w:val="67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Топливо-энергетический комплекс и недропользование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48 447 </w:t>
            </w:r>
          </w:p>
        </w:tc>
      </w:tr>
      <w:tr>
        <w:trPr>
          <w:trHeight w:val="66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топливо-энергетического комплекса и недропользование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48 447 </w:t>
            </w:r>
          </w:p>
        </w:tc>
      </w:tr>
      <w:tr>
        <w:trPr>
          <w:trHeight w:val="37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48 447 </w:t>
            </w:r>
          </w:p>
        </w:tc>
      </w:tr>
      <w:tr>
        <w:trPr>
          <w:trHeight w:val="3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теплоэнергетических систем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48 447 </w:t>
            </w:r>
          </w:p>
        </w:tc>
      </w:tr>
      <w:tr>
        <w:trPr>
          <w:trHeight w:val="112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59 051 </w:t>
            </w:r>
          </w:p>
        </w:tc>
      </w:tr>
      <w:tr>
        <w:trPr>
          <w:trHeight w:val="40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7 757 </w:t>
            </w:r>
          </w:p>
        </w:tc>
      </w:tr>
      <w:tr>
        <w:trPr>
          <w:trHeight w:val="6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сельского хозяйства района (города областного значения)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7 757 </w:t>
            </w:r>
          </w:p>
        </w:tc>
      </w:tr>
      <w:tr>
        <w:trPr>
          <w:trHeight w:val="40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сельского хозяйства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5 257 </w:t>
            </w:r>
          </w:p>
        </w:tc>
      </w:tr>
      <w:tr>
        <w:trPr>
          <w:trHeight w:val="6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  функционирования скотомогильников (биотермических ям)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37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санитарного убоя больных животных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30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Земельные отношения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51 294 </w:t>
            </w:r>
          </w:p>
        </w:tc>
      </w:tr>
      <w:tr>
        <w:trPr>
          <w:trHeight w:val="39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земельных отношений района (города областного значения)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51 294 </w:t>
            </w:r>
          </w:p>
        </w:tc>
      </w:tr>
      <w:tr>
        <w:trPr>
          <w:trHeight w:val="39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земельных отношений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25 271 </w:t>
            </w:r>
          </w:p>
        </w:tc>
      </w:tr>
      <w:tr>
        <w:trPr>
          <w:trHeight w:val="3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 по зонированию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5 341 </w:t>
            </w:r>
          </w:p>
        </w:tc>
      </w:tr>
      <w:tr>
        <w:trPr>
          <w:trHeight w:val="90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Землеустройство, проводимое при установлении границ городов районного значения, районов в городе, поселков, аулов (сел), аульных (сельских) округов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20 682 </w:t>
            </w:r>
          </w:p>
        </w:tc>
      </w:tr>
      <w:tr>
        <w:trPr>
          <w:trHeight w:val="88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Промышленность,архитектурная, градостроительная и строительная деятельность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206 262 </w:t>
            </w:r>
          </w:p>
        </w:tc>
      </w:tr>
      <w:tr>
        <w:trPr>
          <w:trHeight w:val="57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Архитектурная, градостроительная и строительная деятельность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206 262 </w:t>
            </w:r>
          </w:p>
        </w:tc>
      </w:tr>
      <w:tr>
        <w:trPr>
          <w:trHeight w:val="42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14 952 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</w:p>
        </w:tc>
      </w:tr>
      <w:tr>
        <w:trPr>
          <w:trHeight w:val="25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30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30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Сумма, тыс. тенге </w:t>
            </w:r>
          </w:p>
        </w:tc>
      </w:tr>
      <w:tr>
        <w:trPr>
          <w:trHeight w:val="28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7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строительства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14 952 </w:t>
            </w:r>
          </w:p>
        </w:tc>
      </w:tr>
      <w:tr>
        <w:trPr>
          <w:trHeight w:val="58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района (города областного значения)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191 310 </w:t>
            </w:r>
          </w:p>
        </w:tc>
      </w:tr>
      <w:tr>
        <w:trPr>
          <w:trHeight w:val="64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архитектуры и градостроительства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133 498 </w:t>
            </w:r>
          </w:p>
        </w:tc>
      </w:tr>
      <w:tr>
        <w:trPr>
          <w:trHeight w:val="6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генеральных планов застройки населенных пунктов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57 812 </w:t>
            </w:r>
          </w:p>
        </w:tc>
      </w:tr>
      <w:tr>
        <w:trPr>
          <w:trHeight w:val="78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4 548 482 </w:t>
            </w:r>
          </w:p>
        </w:tc>
      </w:tr>
      <w:tr>
        <w:trPr>
          <w:trHeight w:val="34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Автомобильный транспорт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4 548 482 </w:t>
            </w:r>
          </w:p>
        </w:tc>
      </w:tr>
      <w:tr>
        <w:trPr>
          <w:trHeight w:val="90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4 548 482 </w:t>
            </w:r>
          </w:p>
        </w:tc>
      </w:tr>
      <w:tr>
        <w:trPr>
          <w:trHeight w:val="37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85 630 </w:t>
            </w:r>
          </w:p>
        </w:tc>
      </w:tr>
      <w:tr>
        <w:trPr>
          <w:trHeight w:val="37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4 462 852 </w:t>
            </w:r>
          </w:p>
        </w:tc>
      </w:tr>
      <w:tr>
        <w:trPr>
          <w:trHeight w:val="66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160 035 </w:t>
            </w:r>
          </w:p>
        </w:tc>
      </w:tr>
      <w:tr>
        <w:trPr>
          <w:trHeight w:val="6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Поддержка предпринимательской деятельности и защита конкуренции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8 167 </w:t>
            </w:r>
          </w:p>
        </w:tc>
      </w:tr>
      <w:tr>
        <w:trPr>
          <w:trHeight w:val="54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предпринимательства района (города областного значения)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8 167 </w:t>
            </w:r>
          </w:p>
        </w:tc>
      </w:tr>
      <w:tr>
        <w:trPr>
          <w:trHeight w:val="36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предпринимательства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8 167 </w:t>
            </w:r>
          </w:p>
        </w:tc>
      </w:tr>
      <w:tr>
        <w:trPr>
          <w:trHeight w:val="34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151 868 </w:t>
            </w:r>
          </w:p>
        </w:tc>
      </w:tr>
      <w:tr>
        <w:trPr>
          <w:trHeight w:val="42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44 881 </w:t>
            </w:r>
          </w:p>
        </w:tc>
      </w:tr>
      <w:tr>
        <w:trPr>
          <w:trHeight w:val="67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на неотложные затраты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10 305 </w:t>
            </w:r>
          </w:p>
        </w:tc>
      </w:tr>
      <w:tr>
        <w:trPr>
          <w:trHeight w:val="94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34 311 </w:t>
            </w:r>
          </w:p>
        </w:tc>
      </w:tr>
      <w:tr>
        <w:trPr>
          <w:trHeight w:val="88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(района, города областного значения) на исполнение обязательств по решению судов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</w:tr>
      <w:tr>
        <w:trPr>
          <w:trHeight w:val="60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бюджетного планирования района (города областного значения)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39 590 </w:t>
            </w:r>
          </w:p>
        </w:tc>
      </w:tr>
      <w:tr>
        <w:trPr>
          <w:trHeight w:val="6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экспертиза технико-экономических обоснований местных  бюджетных инвестиционных проектов (программ)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39 590 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</w:p>
        </w:tc>
      </w:tr>
      <w:tr>
        <w:trPr>
          <w:trHeight w:val="25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27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25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Сумма, тыс. тенге </w:t>
            </w:r>
          </w:p>
        </w:tc>
      </w:tr>
      <w:tr>
        <w:trPr>
          <w:trHeight w:val="3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84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67 397 </w:t>
            </w:r>
          </w:p>
        </w:tc>
      </w:tr>
      <w:tr>
        <w:trPr>
          <w:trHeight w:val="81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жилищно-коммунального хозяйства, пассажирского транспорта и автомобильных дорог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67 397 </w:t>
            </w:r>
          </w:p>
        </w:tc>
      </w:tr>
      <w:tr>
        <w:trPr>
          <w:trHeight w:val="28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Официальные трансферты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6 223 817 </w:t>
            </w:r>
          </w:p>
        </w:tc>
      </w:tr>
      <w:tr>
        <w:trPr>
          <w:trHeight w:val="30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Официальные трансферты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6 223 817 </w:t>
            </w:r>
          </w:p>
        </w:tc>
      </w:tr>
      <w:tr>
        <w:trPr>
          <w:trHeight w:val="3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6 223 817 </w:t>
            </w:r>
          </w:p>
        </w:tc>
      </w:tr>
      <w:tr>
        <w:trPr>
          <w:trHeight w:val="30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целевых трансфертов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36 074 </w:t>
            </w:r>
          </w:p>
        </w:tc>
      </w:tr>
      <w:tr>
        <w:trPr>
          <w:trHeight w:val="30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изъятия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6 187 743 </w:t>
            </w:r>
          </w:p>
        </w:tc>
      </w:tr>
      <w:tr>
        <w:trPr>
          <w:trHeight w:val="28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Операционное сальдо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3 937 404 </w:t>
            </w:r>
          </w:p>
        </w:tc>
      </w:tr>
      <w:tr>
        <w:trPr>
          <w:trHeight w:val="25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Чистое бюджетное кредитование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-15 153 </w:t>
            </w:r>
          </w:p>
        </w:tc>
      </w:tr>
      <w:tr>
        <w:trPr>
          <w:trHeight w:val="36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Сумма,  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тенге </w:t>
            </w:r>
          </w:p>
        </w:tc>
      </w:tr>
      <w:tr>
        <w:trPr>
          <w:trHeight w:val="25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                     Наименование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</w:tr>
      <w:tr>
        <w:trPr>
          <w:trHeight w:val="25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6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15 153 </w:t>
            </w:r>
          </w:p>
        </w:tc>
      </w:tr>
      <w:tr>
        <w:trPr>
          <w:trHeight w:val="30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15 153 </w:t>
            </w:r>
          </w:p>
        </w:tc>
      </w:tr>
      <w:tr>
        <w:trPr>
          <w:trHeight w:val="57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государственного бюджета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15 153 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</w:p>
        </w:tc>
      </w:tr>
      <w:tr>
        <w:trPr>
          <w:trHeight w:val="24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28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25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Сумма, тыс. тенге </w:t>
            </w:r>
          </w:p>
        </w:tc>
      </w:tr>
      <w:tr>
        <w:trPr>
          <w:trHeight w:val="25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7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Сальдо по операциям с финансовыми активами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176 700 </w:t>
            </w:r>
          </w:p>
        </w:tc>
      </w:tr>
      <w:tr>
        <w:trPr>
          <w:trHeight w:val="39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741 700 </w:t>
            </w:r>
          </w:p>
        </w:tc>
      </w:tr>
      <w:tr>
        <w:trPr>
          <w:trHeight w:val="3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741 700 </w:t>
            </w:r>
          </w:p>
        </w:tc>
      </w:tr>
      <w:tr>
        <w:trPr>
          <w:trHeight w:val="30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741 700 </w:t>
            </w:r>
          </w:p>
        </w:tc>
      </w:tr>
      <w:tr>
        <w:trPr>
          <w:trHeight w:val="3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741 700 </w:t>
            </w:r>
          </w:p>
        </w:tc>
      </w:tr>
      <w:tr>
        <w:trPr>
          <w:trHeight w:val="54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741 700 </w:t>
            </w:r>
          </w:p>
        </w:tc>
      </w:tr>
      <w:tr>
        <w:trPr>
          <w:trHeight w:val="52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Поступление от продажи финансовых  активов государства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565 000 </w:t>
            </w:r>
          </w:p>
        </w:tc>
      </w:tr>
      <w:tr>
        <w:trPr>
          <w:trHeight w:val="36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565 000 </w:t>
            </w:r>
          </w:p>
        </w:tc>
      </w:tr>
      <w:tr>
        <w:trPr>
          <w:trHeight w:val="30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внутри страны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565 000 </w:t>
            </w:r>
          </w:p>
        </w:tc>
      </w:tr>
      <w:tr>
        <w:trPr>
          <w:trHeight w:val="28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Профицит бюджета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3 775 857 </w:t>
            </w:r>
          </w:p>
        </w:tc>
      </w:tr>
      <w:tr>
        <w:trPr>
          <w:trHeight w:val="3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VII. Использование профицита бюджета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-3 775 857 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Сумма,  тыс.тенге </w:t>
            </w:r>
          </w:p>
        </w:tc>
      </w:tr>
      <w:tr>
        <w:trPr>
          <w:trHeight w:val="22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             Наименование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</w:tr>
      <w:tr>
        <w:trPr>
          <w:trHeight w:val="3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42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Поступление займов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1 565 000 </w:t>
            </w:r>
          </w:p>
        </w:tc>
      </w:tr>
      <w:tr>
        <w:trPr>
          <w:trHeight w:val="28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Внутренние государственные займы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1 565 000 </w:t>
            </w:r>
          </w:p>
        </w:tc>
      </w:tr>
      <w:tr>
        <w:trPr>
          <w:trHeight w:val="3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Договоры займа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1 565 000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</w:p>
        </w:tc>
      </w:tr>
      <w:tr>
        <w:trPr>
          <w:trHeight w:val="28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25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30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Сумма, тыс. тенге </w:t>
            </w:r>
          </w:p>
        </w:tc>
      </w:tr>
      <w:tr>
        <w:trPr>
          <w:trHeight w:val="27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5 342 326 </w:t>
            </w:r>
          </w:p>
        </w:tc>
      </w:tr>
      <w:tr>
        <w:trPr>
          <w:trHeight w:val="37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5 342 326 </w:t>
            </w:r>
          </w:p>
        </w:tc>
      </w:tr>
      <w:tr>
        <w:trPr>
          <w:trHeight w:val="28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5 342 326 </w:t>
            </w:r>
          </w:p>
        </w:tc>
      </w:tr>
      <w:tr>
        <w:trPr>
          <w:trHeight w:val="39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долга местного исполнительного органа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5 342 326 </w:t>
            </w:r>
          </w:p>
        </w:tc>
      </w:tr>
      <w:tr>
        <w:trPr>
          <w:trHeight w:val="43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Движение остатков бюджетных средств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1 469 </w:t>
            </w:r>
          </w:p>
        </w:tc>
      </w:tr>
      <w:tr>
        <w:trPr>
          <w:trHeight w:val="34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Остатки бюджетных средств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1 469 </w:t>
            </w:r>
          </w:p>
        </w:tc>
      </w:tr>
      <w:tr>
        <w:trPr>
          <w:trHeight w:val="37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1 469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Шымкентского 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от 31 октября 2007 года N 4/34-4с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Приложение 4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Шымкентского 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от 21 декабря 2006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35/318-3с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 Бюджетные программы районов в городе на 2007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903"/>
        <w:gridCol w:w="1084"/>
        <w:gridCol w:w="1085"/>
        <w:gridCol w:w="6664"/>
        <w:gridCol w:w="2362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Функциональная подгруппа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Администратор бюджетных 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 Программа 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тыс. тенге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Затраты 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1 072 266 </w:t>
            </w:r>
          </w:p>
        </w:tc>
      </w:tr>
      <w:tr>
        <w:trPr>
          <w:trHeight w:val="3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79 737 </w:t>
            </w:r>
          </w:p>
        </w:tc>
      </w:tr>
      <w:tr>
        <w:trPr>
          <w:trHeight w:val="30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Абайский район 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26 808 </w:t>
            </w:r>
          </w:p>
        </w:tc>
      </w:tr>
      <w:tr>
        <w:trPr>
          <w:trHeight w:val="85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  государственного управления 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26 808 </w:t>
            </w:r>
          </w:p>
        </w:tc>
      </w:tr>
      <w:tr>
        <w:trPr>
          <w:trHeight w:val="58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26 808 </w:t>
            </w:r>
          </w:p>
        </w:tc>
      </w:tr>
      <w:tr>
        <w:trPr>
          <w:trHeight w:val="88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аппарата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26 808 </w:t>
            </w:r>
          </w:p>
        </w:tc>
      </w:tr>
      <w:tr>
        <w:trPr>
          <w:trHeight w:val="31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Аль-Фарабийский район 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25 803 </w:t>
            </w:r>
          </w:p>
        </w:tc>
      </w:tr>
      <w:tr>
        <w:trPr>
          <w:trHeight w:val="87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  государственного управления 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25 803 </w:t>
            </w:r>
          </w:p>
        </w:tc>
      </w:tr>
      <w:tr>
        <w:trPr>
          <w:trHeight w:val="55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25 803 </w:t>
            </w:r>
          </w:p>
        </w:tc>
      </w:tr>
      <w:tr>
        <w:trPr>
          <w:trHeight w:val="84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аппарата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25 803 </w:t>
            </w:r>
          </w:p>
        </w:tc>
      </w:tr>
      <w:tr>
        <w:trPr>
          <w:trHeight w:val="30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Энбекшинский район 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27 126 </w:t>
            </w:r>
          </w:p>
        </w:tc>
      </w:tr>
      <w:tr>
        <w:trPr>
          <w:trHeight w:val="85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  государственного управления 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27 126 </w:t>
            </w:r>
          </w:p>
        </w:tc>
      </w:tr>
      <w:tr>
        <w:trPr>
          <w:trHeight w:val="57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27 126 </w:t>
            </w:r>
          </w:p>
        </w:tc>
      </w:tr>
      <w:tr>
        <w:trPr>
          <w:trHeight w:val="79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аппарата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27 126 </w:t>
            </w:r>
          </w:p>
        </w:tc>
      </w:tr>
      <w:tr>
        <w:trPr>
          <w:trHeight w:val="30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917 946 </w:t>
            </w:r>
          </w:p>
        </w:tc>
      </w:tr>
      <w:tr>
        <w:trPr>
          <w:trHeight w:val="25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Абайский район 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213 544 </w:t>
            </w:r>
          </w:p>
        </w:tc>
      </w:tr>
      <w:tr>
        <w:trPr>
          <w:trHeight w:val="27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Дошкольное воспитание и обучение 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213 544 </w:t>
            </w:r>
          </w:p>
        </w:tc>
      </w:tr>
      <w:tr>
        <w:trPr>
          <w:trHeight w:val="58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213 544 </w:t>
            </w:r>
          </w:p>
        </w:tc>
      </w:tr>
      <w:tr>
        <w:trPr>
          <w:trHeight w:val="58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  организаций дошкольного  воспитания и обучения 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213 544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Функциональная подгруппа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Администратор бюджетных 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Программа 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тыс. тенге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Аль-Фарабийский район 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335 566 </w:t>
            </w:r>
          </w:p>
        </w:tc>
      </w:tr>
      <w:tr>
        <w:trPr>
          <w:trHeight w:val="28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Дошкольное воспитание и обучение 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335 566 </w:t>
            </w:r>
          </w:p>
        </w:tc>
      </w:tr>
      <w:tr>
        <w:trPr>
          <w:trHeight w:val="54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335 566 </w:t>
            </w:r>
          </w:p>
        </w:tc>
      </w:tr>
      <w:tr>
        <w:trPr>
          <w:trHeight w:val="55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  организаций дошкольного  воспитания и обучения 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335 566 </w:t>
            </w:r>
          </w:p>
        </w:tc>
      </w:tr>
      <w:tr>
        <w:trPr>
          <w:trHeight w:val="25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Энбекшинский район 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368 836 </w:t>
            </w:r>
          </w:p>
        </w:tc>
      </w:tr>
      <w:tr>
        <w:trPr>
          <w:trHeight w:val="27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Дошкольное воспитание и обучение 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368 836 </w:t>
            </w:r>
          </w:p>
        </w:tc>
      </w:tr>
      <w:tr>
        <w:trPr>
          <w:trHeight w:val="54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368 836 </w:t>
            </w:r>
          </w:p>
        </w:tc>
      </w:tr>
      <w:tr>
        <w:trPr>
          <w:trHeight w:val="55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  организаций дошкольного  воспитания и обучения 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368 836 </w:t>
            </w:r>
          </w:p>
        </w:tc>
      </w:tr>
      <w:tr>
        <w:trPr>
          <w:trHeight w:val="31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13 586 </w:t>
            </w:r>
          </w:p>
        </w:tc>
      </w:tr>
      <w:tr>
        <w:trPr>
          <w:trHeight w:val="30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Абайский район 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4 876 </w:t>
            </w:r>
          </w:p>
        </w:tc>
      </w:tr>
      <w:tr>
        <w:trPr>
          <w:trHeight w:val="27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4 876 </w:t>
            </w:r>
          </w:p>
        </w:tc>
      </w:tr>
      <w:tr>
        <w:trPr>
          <w:trHeight w:val="58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4 876 </w:t>
            </w:r>
          </w:p>
        </w:tc>
      </w:tr>
      <w:tr>
        <w:trPr>
          <w:trHeight w:val="28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нуждающимся гражданам на дому 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4 876 </w:t>
            </w:r>
          </w:p>
        </w:tc>
      </w:tr>
      <w:tr>
        <w:trPr>
          <w:trHeight w:val="25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Аль-Фарабийский район 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4 308 </w:t>
            </w:r>
          </w:p>
        </w:tc>
      </w:tr>
      <w:tr>
        <w:trPr>
          <w:trHeight w:val="25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4 308 </w:t>
            </w:r>
          </w:p>
        </w:tc>
      </w:tr>
      <w:tr>
        <w:trPr>
          <w:trHeight w:val="51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4 308 </w:t>
            </w:r>
          </w:p>
        </w:tc>
      </w:tr>
      <w:tr>
        <w:trPr>
          <w:trHeight w:val="28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нуждающимся гражданам на дому 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4 308 </w:t>
            </w:r>
          </w:p>
        </w:tc>
      </w:tr>
      <w:tr>
        <w:trPr>
          <w:trHeight w:val="25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Энбекшинский район 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4 402 </w:t>
            </w:r>
          </w:p>
        </w:tc>
      </w:tr>
      <w:tr>
        <w:trPr>
          <w:trHeight w:val="30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4 402 </w:t>
            </w:r>
          </w:p>
        </w:tc>
      </w:tr>
      <w:tr>
        <w:trPr>
          <w:trHeight w:val="54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4 402 </w:t>
            </w:r>
          </w:p>
        </w:tc>
      </w:tr>
      <w:tr>
        <w:trPr>
          <w:trHeight w:val="27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нуждающимся гражданам на дому 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4 402 </w:t>
            </w:r>
          </w:p>
        </w:tc>
      </w:tr>
      <w:tr>
        <w:trPr>
          <w:trHeight w:val="27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Жилищно- коммунальное хозяйство 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60 997 </w:t>
            </w:r>
          </w:p>
        </w:tc>
      </w:tr>
      <w:tr>
        <w:trPr>
          <w:trHeight w:val="30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Абайский район 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23 045 </w:t>
            </w:r>
          </w:p>
        </w:tc>
      </w:tr>
      <w:tr>
        <w:trPr>
          <w:trHeight w:val="27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23 045 </w:t>
            </w:r>
          </w:p>
        </w:tc>
      </w:tr>
      <w:tr>
        <w:trPr>
          <w:trHeight w:val="52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23 045 </w:t>
            </w:r>
          </w:p>
        </w:tc>
      </w:tr>
      <w:tr>
        <w:trPr>
          <w:trHeight w:val="31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23 045 </w:t>
            </w:r>
          </w:p>
        </w:tc>
      </w:tr>
      <w:tr>
        <w:trPr>
          <w:trHeight w:val="24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Аль-Фарабийский район 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18 632 </w:t>
            </w:r>
          </w:p>
        </w:tc>
      </w:tr>
      <w:tr>
        <w:trPr>
          <w:trHeight w:val="24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18 632 </w:t>
            </w:r>
          </w:p>
        </w:tc>
      </w:tr>
      <w:tr>
        <w:trPr>
          <w:trHeight w:val="58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18 632 </w:t>
            </w:r>
          </w:p>
        </w:tc>
      </w:tr>
      <w:tr>
        <w:trPr>
          <w:trHeight w:val="24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18 632 </w:t>
            </w:r>
          </w:p>
        </w:tc>
      </w:tr>
      <w:tr>
        <w:trPr>
          <w:trHeight w:val="27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Энбекшинский район 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19 320 </w:t>
            </w:r>
          </w:p>
        </w:tc>
      </w:tr>
      <w:tr>
        <w:trPr>
          <w:trHeight w:val="30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19 320 </w:t>
            </w:r>
          </w:p>
        </w:tc>
      </w:tr>
      <w:tr>
        <w:trPr>
          <w:trHeight w:val="54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19 320 </w:t>
            </w:r>
          </w:p>
        </w:tc>
      </w:tr>
      <w:tr>
        <w:trPr>
          <w:trHeight w:val="3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19 320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