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a373" w14:textId="205a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5 декабря 2006 года N 20/304-III "Об областном бюджете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 сессии Восточно-Казахстанского областного маслихата от 10 апреля 2007 года N 22/342-III. Зарегистрировано Департаментом юстиции Восточно-Казахстанской области 19 апреля 2007 года за N 2443. Утратило силу в связи с истечением срока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115 </w:t>
      </w:r>
      <w:r>
        <w:rPr>
          <w:rFonts w:ascii="Times New Roman"/>
          <w:b w:val="false"/>
          <w:i w:val="false"/>
          <w:color w:val="000000"/>
          <w:sz w:val="28"/>
        </w:rPr>
        <w:t>
 Бюджетного кодекса Республики Казахстан,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местном государственном управлении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марта 2007 года N 176 "О внесении дополнений и изменений в постановления Правительства Республики Казахстан от 24 декабря 2004 года N 1362 и от 20 декабря 2006 года N 1230"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Восточно-Казахстанского областного маслихата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областном бюджете на 2007 год </w:t>
      </w:r>
      <w:r>
        <w:rPr>
          <w:rFonts w:ascii="Times New Roman"/>
          <w:b w:val="false"/>
          <w:i w:val="false"/>
          <w:color w:val="000000"/>
          <w:sz w:val="28"/>
        </w:rPr>
        <w:t>
" от 5 декабря 2006 года N 20/304-III (регистрационный номер 2434, опубликовано от 28 декабря 2006 года в газете  "Рудный  Алтай" N 200-201, от 6 января 2007 года в газете "Дидар" N 1, с внесенными изменениями и дополнениями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 от 3 февраля 2007 года N 21/330-III "О внесении изменений и дополнений в решение от 5 декабря 2006 года  N 20/304-III "Об областном бюджете на 2007 год", регистрационный номер 2440, опубликовано от 20 февраля 2007 года в газете "Рудный Алтай" N 26, от 17 февраля 2007 года в газете "Дидар" N 16-17)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2007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- 69613001,8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- 18833329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- 465562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- 50314110,8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- 70821007,8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-1208006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-1941516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- 992000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- 2933516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- 155600: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- 155600;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- 577910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 дефицита (использование профицита) бюджета - -577910 тысяч тенге.";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11 абзац пятый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12 цифры "1882528" заменить цифрами "2069225";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приложения 1, 5 изложить в новой редакции согласно приложениям 1, 2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cессии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Восточно-Казахстанского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2007 года N 22/342-III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2006 года N 20/304-III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бюджет на 2007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13"/>
        <w:gridCol w:w="993"/>
        <w:gridCol w:w="893"/>
        <w:gridCol w:w="5933"/>
        <w:gridCol w:w="2673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Специфика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доходов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Cумма (тысяч 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69613001,8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18833329,0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6792977,0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6792977,0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6792977,0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10932199,0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10932199,0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10932199,0
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1108153,0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1108153,0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81606,0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 лесные пользования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11820,0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загрязнение окружающей среды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1014727,0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465562,0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62917,0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13190,0
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банкам-заемщикам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13190,0
</w:t>
            </w:r>
          </w:p>
        </w:tc>
      </w:tr>
      <w:tr>
        <w:trPr>
          <w:trHeight w:val="15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
</w:t>
            </w:r>
          </w:p>
        </w:tc>
      </w:tr>
      <w:tr>
        <w:trPr>
          <w:trHeight w:val="12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
</w:t>
            </w:r>
          </w:p>
        </w:tc>
      </w:tr>
      <w:tr>
        <w:trPr>
          <w:trHeight w:val="13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
</w:t>
            </w:r>
          </w:p>
        </w:tc>
      </w:tr>
      <w:tr>
        <w:trPr>
          <w:trHeight w:val="22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245031,0
</w:t>
            </w:r>
          </w:p>
        </w:tc>
      </w:tr>
      <w:tr>
        <w:trPr>
          <w:trHeight w:val="19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245031,0
</w:t>
            </w:r>
          </w:p>
        </w:tc>
      </w:tr>
      <w:tr>
        <w:trPr>
          <w:trHeight w:val="10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245031,0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157545,0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 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157545,0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
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157495,0
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  трансфертов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50314110,8
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278740,8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278740,8
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227994,0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50746,8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50035370,0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50035370,0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 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15064637,0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12781472,0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22189261,0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1064"/>
        <w:gridCol w:w="1459"/>
        <w:gridCol w:w="1517"/>
        <w:gridCol w:w="1518"/>
        <w:gridCol w:w="3863"/>
        <w:gridCol w:w="2744"/>
      </w:tblGrid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группа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Функциональная подгруппа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 бюджетных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Подпрограмма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расходов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Cумма (тысяч 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70821007,8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1796408,3
</w:t>
            </w:r>
          </w:p>
        </w:tc>
      </w:tr>
      <w:tr>
        <w:trPr>
          <w:trHeight w:val="106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1180964,3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маслихата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20184,0
</w:t>
            </w:r>
          </w:p>
        </w:tc>
      </w:tr>
      <w:tr>
        <w:trPr>
          <w:trHeight w:val="36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20184,0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17184,0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Депутатская деятельность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1160780,3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1006780,3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437032,3
</w:t>
            </w:r>
          </w:p>
        </w:tc>
      </w:tr>
      <w:tr>
        <w:trPr>
          <w:trHeight w:val="72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государственных служащих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22520,0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 помещений и сооружений государственных органов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242228,0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305000,0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Финансовая 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515137,0
</w:t>
            </w:r>
          </w:p>
        </w:tc>
      </w:tr>
      <w:tr>
        <w:trPr>
          <w:trHeight w:val="3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515137,0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100481,0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93081,0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
</w:t>
            </w:r>
          </w:p>
        </w:tc>
      </w:tr>
      <w:tr>
        <w:trPr>
          <w:trHeight w:val="7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
</w:t>
            </w:r>
          </w:p>
        </w:tc>
      </w:tr>
      <w:tr>
        <w:trPr>
          <w:trHeight w:val="9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
</w:t>
            </w:r>
          </w:p>
        </w:tc>
      </w:tr>
      <w:tr>
        <w:trPr>
          <w:trHeight w:val="43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404978,0
</w:t>
            </w:r>
          </w:p>
        </w:tc>
      </w:tr>
      <w:tr>
        <w:trPr>
          <w:trHeight w:val="6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Планирование и статистическая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100307,0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100307,0
</w:t>
            </w:r>
          </w:p>
        </w:tc>
      </w:tr>
      <w:tr>
        <w:trPr>
          <w:trHeight w:val="94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 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100307,0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96342,0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407347,0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Военные нужды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48628,0
</w:t>
            </w:r>
          </w:p>
        </w:tc>
      </w:tr>
      <w:tr>
        <w:trPr>
          <w:trHeight w:val="15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по  мобилизационной подготовке, гражданской обороне,  организации предупреждения и ликвидации аварий и стихийных бедствий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48628,0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25291,0
</w:t>
            </w:r>
          </w:p>
        </w:tc>
      </w:tr>
      <w:tr>
        <w:trPr>
          <w:trHeight w:val="66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358719,0
</w:t>
            </w:r>
          </w:p>
        </w:tc>
      </w:tr>
      <w:tr>
        <w:trPr>
          <w:trHeight w:val="16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по  мобилизационной подготовке, гражданской обороне,  организации предупреждения и ликвидации аварий и стихийных бедствий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318719,0
</w:t>
            </w:r>
          </w:p>
        </w:tc>
      </w:tr>
      <w:tr>
        <w:trPr>
          <w:trHeight w:val="163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по мобилизационной подготовке, гражданской обороне и организации предупреждения и ликвидации аварий и стихийных бедствий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28782,0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
</w:t>
            </w:r>
          </w:p>
        </w:tc>
      </w:tr>
      <w:tr>
        <w:trPr>
          <w:trHeight w:val="64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94164,0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
</w:t>
            </w:r>
          </w:p>
        </w:tc>
      </w:tr>
      <w:tr>
        <w:trPr>
          <w:trHeight w:val="6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189003,0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Водно-спасательные службы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74279,0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предупреждению и ликвидации чрезвычайных ситуаций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114724,0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
</w:t>
            </w:r>
          </w:p>
        </w:tc>
      </w:tr>
      <w:tr>
        <w:trPr>
          <w:trHeight w:val="6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
</w:t>
            </w:r>
          </w:p>
        </w:tc>
      </w:tr>
      <w:tr>
        <w:trPr>
          <w:trHeight w:val="10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4255832,0
</w:t>
            </w:r>
          </w:p>
        </w:tc>
      </w:tr>
      <w:tr>
        <w:trPr>
          <w:trHeight w:val="4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Правоохранительная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4255832,0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4114073,0
</w:t>
            </w:r>
          </w:p>
        </w:tc>
      </w:tr>
      <w:tr>
        <w:trPr>
          <w:trHeight w:val="9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3944641,0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3453580,0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государственных служащих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 помещений и сооружений государственных органов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40858,0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450061,0
</w:t>
            </w:r>
          </w:p>
        </w:tc>
      </w:tr>
      <w:tr>
        <w:trPr>
          <w:trHeight w:val="9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168070,0
</w:t>
            </w:r>
          </w:p>
        </w:tc>
      </w:tr>
      <w:tr>
        <w:trPr>
          <w:trHeight w:val="78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Медвытрезвители и подразделения полиции, организующие работу медвытрезвителей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86462,0
</w:t>
            </w:r>
          </w:p>
        </w:tc>
      </w:tr>
      <w:tr>
        <w:trPr>
          <w:trHeight w:val="72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временной изоляции, адаптации и реабилитации несовершеннолетних 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39247,0
</w:t>
            </w:r>
          </w:p>
        </w:tc>
      </w:tr>
      <w:tr>
        <w:trPr>
          <w:trHeight w:val="10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Приемники-распределители для лиц, не имеющих определенного места жительства и документов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27466,0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Спецприемники для лиц, арестованных в административном порядке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
</w:t>
            </w:r>
          </w:p>
        </w:tc>
      </w:tr>
      <w:tr>
        <w:trPr>
          <w:trHeight w:val="6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141759,0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 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141759,0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8143169,0
</w:t>
            </w:r>
          </w:p>
        </w:tc>
      </w:tr>
      <w:tr>
        <w:trPr>
          <w:trHeight w:val="73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4178779,0
</w:t>
            </w:r>
          </w:p>
        </w:tc>
      </w:tr>
      <w:tr>
        <w:trPr>
          <w:trHeight w:val="78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1072573,0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1029967,0
</w:t>
            </w:r>
          </w:p>
        </w:tc>
      </w:tr>
      <w:tr>
        <w:trPr>
          <w:trHeight w:val="9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42606,0
</w:t>
            </w:r>
          </w:p>
        </w:tc>
      </w:tr>
      <w:tr>
        <w:trPr>
          <w:trHeight w:val="6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3106206,0
</w:t>
            </w:r>
          </w:p>
        </w:tc>
      </w:tr>
      <w:tr>
        <w:trPr>
          <w:trHeight w:val="6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767030,0
</w:t>
            </w:r>
          </w:p>
        </w:tc>
      </w:tr>
      <w:tr>
        <w:trPr>
          <w:trHeight w:val="3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118270,0
</w:t>
            </w:r>
          </w:p>
        </w:tc>
      </w:tr>
      <w:tr>
        <w:trPr>
          <w:trHeight w:val="10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областных организаций образования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22544,0
</w:t>
            </w:r>
          </w:p>
        </w:tc>
      </w:tr>
      <w:tr>
        <w:trPr>
          <w:trHeight w:val="6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3401,0
</w:t>
            </w:r>
          </w:p>
        </w:tc>
      </w:tr>
      <w:tr>
        <w:trPr>
          <w:trHeight w:val="78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19143,0
</w:t>
            </w:r>
          </w:p>
        </w:tc>
      </w:tr>
      <w:tr>
        <w:trPr>
          <w:trHeight w:val="94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557027,0
</w:t>
            </w:r>
          </w:p>
        </w:tc>
      </w:tr>
      <w:tr>
        <w:trPr>
          <w:trHeight w:val="78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41328,0
</w:t>
            </w:r>
          </w:p>
        </w:tc>
      </w:tr>
      <w:tr>
        <w:trPr>
          <w:trHeight w:val="6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515699,0
</w:t>
            </w:r>
          </w:p>
        </w:tc>
      </w:tr>
      <w:tr>
        <w:trPr>
          <w:trHeight w:val="102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57970,0
</w:t>
            </w:r>
          </w:p>
        </w:tc>
      </w:tr>
      <w:tr>
        <w:trPr>
          <w:trHeight w:val="17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 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среднего общего образования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321483,0
</w:t>
            </w:r>
          </w:p>
        </w:tc>
      </w:tr>
      <w:tr>
        <w:trPr>
          <w:trHeight w:val="165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977764,0
</w:t>
            </w:r>
          </w:p>
        </w:tc>
      </w:tr>
      <w:tr>
        <w:trPr>
          <w:trHeight w:val="15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подключение к Интернету и оплату трафика государственных учреждений среднего  общего образования 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49380,0
</w:t>
            </w:r>
          </w:p>
        </w:tc>
      </w:tr>
      <w:tr>
        <w:trPr>
          <w:trHeight w:val="195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87651,0
</w:t>
            </w:r>
          </w:p>
        </w:tc>
      </w:tr>
      <w:tr>
        <w:trPr>
          <w:trHeight w:val="166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лингофонных и мультимедийных кабинетов для государственных учреждений среднего общего образования 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116528,0
</w:t>
            </w:r>
          </w:p>
        </w:tc>
      </w:tr>
      <w:tr>
        <w:trPr>
          <w:trHeight w:val="135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организацию питания, проживания и подвоза детей к пунктам тестирования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
</w:t>
            </w:r>
          </w:p>
        </w:tc>
      </w:tr>
      <w:tr>
        <w:trPr>
          <w:trHeight w:val="237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 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21018,0
</w:t>
            </w:r>
          </w:p>
        </w:tc>
      </w:tr>
      <w:tr>
        <w:trPr>
          <w:trHeight w:val="3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Начальное профессиональное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1047850,0
</w:t>
            </w:r>
          </w:p>
        </w:tc>
      </w:tr>
      <w:tr>
        <w:trPr>
          <w:trHeight w:val="72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1047850,0
</w:t>
            </w:r>
          </w:p>
        </w:tc>
      </w:tr>
      <w:tr>
        <w:trPr>
          <w:trHeight w:val="42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1047850,0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 средств местного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1029968,0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Среднее профессиональное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1042745,0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119695,0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119695,0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25398,0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 средств местного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94297,0
</w:t>
            </w:r>
          </w:p>
        </w:tc>
      </w:tr>
      <w:tr>
        <w:trPr>
          <w:trHeight w:val="66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923050,0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923050,0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122723,0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 средств местного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800327,0
</w:t>
            </w:r>
          </w:p>
        </w:tc>
      </w:tr>
      <w:tr>
        <w:trPr>
          <w:trHeight w:val="64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171752,0
</w:t>
            </w:r>
          </w:p>
        </w:tc>
      </w:tr>
      <w:tr>
        <w:trPr>
          <w:trHeight w:val="72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77592,0
</w:t>
            </w:r>
          </w:p>
        </w:tc>
      </w:tr>
      <w:tr>
        <w:trPr>
          <w:trHeight w:val="64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77592,0
</w:t>
            </w:r>
          </w:p>
        </w:tc>
      </w:tr>
      <w:tr>
        <w:trPr>
          <w:trHeight w:val="64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12611,0
</w:t>
            </w:r>
          </w:p>
        </w:tc>
      </w:tr>
      <w:tr>
        <w:trPr>
          <w:trHeight w:val="64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12611,0
</w:t>
            </w:r>
          </w:p>
        </w:tc>
      </w:tr>
      <w:tr>
        <w:trPr>
          <w:trHeight w:val="64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81549,0
</w:t>
            </w:r>
          </w:p>
        </w:tc>
      </w:tr>
      <w:tr>
        <w:trPr>
          <w:trHeight w:val="6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81549,0
</w:t>
            </w:r>
          </w:p>
        </w:tc>
      </w:tr>
      <w:tr>
        <w:trPr>
          <w:trHeight w:val="6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44976,0
</w:t>
            </w:r>
          </w:p>
        </w:tc>
      </w:tr>
      <w:tr>
        <w:trPr>
          <w:trHeight w:val="64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 средств местного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36573,0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1702043,0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378363,0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48677,0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41077,0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7600,0
</w:t>
            </w:r>
          </w:p>
        </w:tc>
      </w:tr>
      <w:tr>
        <w:trPr>
          <w:trHeight w:val="126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38868,0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32853,0
</w:t>
            </w:r>
          </w:p>
        </w:tc>
      </w:tr>
      <w:tr>
        <w:trPr>
          <w:trHeight w:val="135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человеческого капитала в рамках электронного правительства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79068,0
</w:t>
            </w:r>
          </w:p>
        </w:tc>
      </w:tr>
      <w:tr>
        <w:trPr>
          <w:trHeight w:val="12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78028,0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86869,0
</w:t>
            </w:r>
          </w:p>
        </w:tc>
      </w:tr>
      <w:tr>
        <w:trPr>
          <w:trHeight w:val="6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1323680,0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1323680,0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587440,0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736240,0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23802947,0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Больницы широкого профиля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8214021,0
</w:t>
            </w:r>
          </w:p>
        </w:tc>
      </w:tr>
      <w:tr>
        <w:trPr>
          <w:trHeight w:val="6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8214021,0
</w:t>
            </w:r>
          </w:p>
        </w:tc>
      </w:tr>
      <w:tr>
        <w:trPr>
          <w:trHeight w:val="13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8214021,0
</w:t>
            </w:r>
          </w:p>
        </w:tc>
      </w:tr>
      <w:tr>
        <w:trPr>
          <w:trHeight w:val="6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810900,0
</w:t>
            </w:r>
          </w:p>
        </w:tc>
      </w:tr>
      <w:tr>
        <w:trPr>
          <w:trHeight w:val="72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 средств местного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7403121,0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Охрана здоровья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1352588,0
</w:t>
            </w:r>
          </w:p>
        </w:tc>
      </w:tr>
      <w:tr>
        <w:trPr>
          <w:trHeight w:val="6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507248,0
</w:t>
            </w:r>
          </w:p>
        </w:tc>
      </w:tr>
      <w:tr>
        <w:trPr>
          <w:trHeight w:val="96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 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307817,0
</w:t>
            </w:r>
          </w:p>
        </w:tc>
      </w:tr>
      <w:tr>
        <w:trPr>
          <w:trHeight w:val="75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68487,0
</w:t>
            </w:r>
          </w:p>
        </w:tc>
      </w:tr>
      <w:tr>
        <w:trPr>
          <w:trHeight w:val="6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239330,0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183869,0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ребенка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183869,0
</w:t>
            </w:r>
          </w:p>
        </w:tc>
      </w:tr>
      <w:tr>
        <w:trPr>
          <w:trHeight w:val="3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14844,0
</w:t>
            </w:r>
          </w:p>
        </w:tc>
      </w:tr>
      <w:tr>
        <w:trPr>
          <w:trHeight w:val="75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
</w:t>
            </w:r>
          </w:p>
        </w:tc>
      </w:tr>
      <w:tr>
        <w:trPr>
          <w:trHeight w:val="103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государственного санитарно-эпидемиологического надзора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841140,0
</w:t>
            </w:r>
          </w:p>
        </w:tc>
      </w:tr>
      <w:tr>
        <w:trPr>
          <w:trHeight w:val="10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464726,0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450786,0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13940,0
</w:t>
            </w:r>
          </w:p>
        </w:tc>
      </w:tr>
      <w:tr>
        <w:trPr>
          <w:trHeight w:val="66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249181,0
</w:t>
            </w:r>
          </w:p>
        </w:tc>
      </w:tr>
      <w:tr>
        <w:trPr>
          <w:trHeight w:val="103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санитарно-эпидемиологической экспертизы за счет средств местного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249181,0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18080,0
</w:t>
            </w:r>
          </w:p>
        </w:tc>
      </w:tr>
      <w:tr>
        <w:trPr>
          <w:trHeight w:val="103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109153,0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92123,0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санитарно-эпидемиологической службы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Специализированная медицинская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4519514,0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4519514,0
</w:t>
            </w:r>
          </w:p>
        </w:tc>
      </w:tr>
      <w:tr>
        <w:trPr>
          <w:trHeight w:val="133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3507568,0
</w:t>
            </w:r>
          </w:p>
        </w:tc>
      </w:tr>
      <w:tr>
        <w:trPr>
          <w:trHeight w:val="81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23300,0
</w:t>
            </w:r>
          </w:p>
        </w:tc>
      </w:tr>
      <w:tr>
        <w:trPr>
          <w:trHeight w:val="6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3484268,0
</w:t>
            </w:r>
          </w:p>
        </w:tc>
      </w:tr>
      <w:tr>
        <w:trPr>
          <w:trHeight w:val="78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118291,0
</w:t>
            </w:r>
          </w:p>
        </w:tc>
      </w:tr>
      <w:tr>
        <w:trPr>
          <w:trHeight w:val="78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118291,0
</w:t>
            </w:r>
          </w:p>
        </w:tc>
      </w:tr>
      <w:tr>
        <w:trPr>
          <w:trHeight w:val="7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443324,0
</w:t>
            </w:r>
          </w:p>
        </w:tc>
      </w:tr>
      <w:tr>
        <w:trPr>
          <w:trHeight w:val="7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287194,0
</w:t>
            </w:r>
          </w:p>
        </w:tc>
      </w:tr>
      <w:tr>
        <w:trPr>
          <w:trHeight w:val="7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156130,0
</w:t>
            </w:r>
          </w:p>
        </w:tc>
      </w:tr>
      <w:tr>
        <w:trPr>
          <w:trHeight w:val="6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  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357799,0
</w:t>
            </w:r>
          </w:p>
        </w:tc>
      </w:tr>
      <w:tr>
        <w:trPr>
          <w:trHeight w:val="6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313698,0
</w:t>
            </w:r>
          </w:p>
        </w:tc>
      </w:tr>
      <w:tr>
        <w:trPr>
          <w:trHeight w:val="64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44101,0
</w:t>
            </w:r>
          </w:p>
        </w:tc>
      </w:tr>
      <w:tr>
        <w:trPr>
          <w:trHeight w:val="162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92532,0
</w:t>
            </w:r>
          </w:p>
        </w:tc>
      </w:tr>
      <w:tr>
        <w:trPr>
          <w:trHeight w:val="64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92532,0
</w:t>
            </w:r>
          </w:p>
        </w:tc>
      </w:tr>
      <w:tr>
        <w:trPr>
          <w:trHeight w:val="42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Поликлиники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6358201,0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6358201,0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5576469,0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 трансфертов из республиканского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1194062,0
</w:t>
            </w:r>
          </w:p>
        </w:tc>
      </w:tr>
      <w:tr>
        <w:trPr>
          <w:trHeight w:val="64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4382407,0
</w:t>
            </w:r>
          </w:p>
        </w:tc>
      </w:tr>
      <w:tr>
        <w:trPr>
          <w:trHeight w:val="12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781732,0
</w:t>
            </w:r>
          </w:p>
        </w:tc>
      </w:tr>
      <w:tr>
        <w:trPr>
          <w:trHeight w:val="165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  на льготных условиях отдельных категорий граждан на амбулаторном уровне лечения за счет  трансфертов из республиканского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251764,0
</w:t>
            </w:r>
          </w:p>
        </w:tc>
      </w:tr>
      <w:tr>
        <w:trPr>
          <w:trHeight w:val="135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обеспечение детей до 5-летнего возраста на амбулаторном уровне лечения за счет  трансфертов из республиканского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52130,0
</w:t>
            </w:r>
          </w:p>
        </w:tc>
      </w:tr>
      <w:tr>
        <w:trPr>
          <w:trHeight w:val="105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беременных железо- и йодосодержащими препаратами за счет  трансфертов из республиканского бюджета 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47857,0
</w:t>
            </w:r>
          </w:p>
        </w:tc>
      </w:tr>
      <w:tr>
        <w:trPr>
          <w:trHeight w:val="16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детей и подростков находящихся на диспансерном учете при амбулаторном лечении хронических заболеваний за счет  трансфертов из республиканского бюджета 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100154,0
</w:t>
            </w:r>
          </w:p>
        </w:tc>
      </w:tr>
      <w:tr>
        <w:trPr>
          <w:trHeight w:val="163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за счет средств местного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329827,0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Другие виды медицинской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1257593,0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1257593,0
</w:t>
            </w:r>
          </w:p>
        </w:tc>
      </w:tr>
      <w:tr>
        <w:trPr>
          <w:trHeight w:val="3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1190494,0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1130294,0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67099,0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40953,0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2101030,0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226757,0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85816,0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83216,0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
</w:t>
            </w:r>
          </w:p>
        </w:tc>
      </w:tr>
      <w:tr>
        <w:trPr>
          <w:trHeight w:val="6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65913,0
</w:t>
            </w:r>
          </w:p>
        </w:tc>
      </w:tr>
      <w:tr>
        <w:trPr>
          <w:trHeight w:val="6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9409,0
</w:t>
            </w:r>
          </w:p>
        </w:tc>
      </w:tr>
      <w:tr>
        <w:trPr>
          <w:trHeight w:val="66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56504,0
</w:t>
            </w:r>
          </w:p>
        </w:tc>
      </w:tr>
      <w:tr>
        <w:trPr>
          <w:trHeight w:val="3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40483,0
</w:t>
            </w:r>
          </w:p>
        </w:tc>
      </w:tr>
      <w:tr>
        <w:trPr>
          <w:trHeight w:val="102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2707,0
</w:t>
            </w:r>
          </w:p>
        </w:tc>
      </w:tr>
      <w:tr>
        <w:trPr>
          <w:trHeight w:val="73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информационно-аналитических центров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31838,0
</w:t>
            </w:r>
          </w:p>
        </w:tc>
      </w:tr>
      <w:tr>
        <w:trPr>
          <w:trHeight w:val="72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31838,0
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1874273,0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1874273,0
</w:t>
            </w:r>
          </w:p>
        </w:tc>
      </w:tr>
      <w:tr>
        <w:trPr>
          <w:trHeight w:val="64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1758323,0
</w:t>
            </w:r>
          </w:p>
        </w:tc>
      </w:tr>
      <w:tr>
        <w:trPr>
          <w:trHeight w:val="6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115950,0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853"/>
        <w:gridCol w:w="1013"/>
        <w:gridCol w:w="1013"/>
        <w:gridCol w:w="873"/>
        <w:gridCol w:w="4593"/>
        <w:gridCol w:w="2573"/>
      </w:tblGrid>
      <w:tr>
        <w:trPr>
          <w:trHeight w:val="6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2003489,0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1544283,0
</w:t>
            </w:r>
          </w:p>
        </w:tc>
      </w:tr>
      <w:tr>
        <w:trPr>
          <w:trHeight w:val="7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координации занятости и социальных программ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948883,0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948883,0
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Дома-интернаты для умственно-отсталых детей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59773,0
</w:t>
            </w:r>
          </w:p>
        </w:tc>
      </w:tr>
      <w:tr>
        <w:trPr>
          <w:trHeight w:val="6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Дома-интернаты для престарелых и инвалидов общего типа 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405843,0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Психоневрологические интернаты 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369593,0
</w:t>
            </w:r>
          </w:p>
        </w:tc>
      </w:tr>
      <w:tr>
        <w:trPr>
          <w:trHeight w:val="6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реабилитации и адаптации детей-инвалидов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61968,0
</w:t>
            </w:r>
          </w:p>
        </w:tc>
      </w:tr>
      <w:tr>
        <w:trPr>
          <w:trHeight w:val="6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осуществляющие реабилитацию инвалидов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51706,0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576738,0
</w:t>
            </w:r>
          </w:p>
        </w:tc>
      </w:tr>
      <w:tr>
        <w:trPr>
          <w:trHeight w:val="6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576738,0
</w:t>
            </w:r>
          </w:p>
        </w:tc>
      </w:tr>
      <w:tr>
        <w:trPr>
          <w:trHeight w:val="3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дома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495329,0
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Приют для несовершеннолетних детей 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31375,0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деревни семейного типа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41557,0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18662,0
</w:t>
            </w:r>
          </w:p>
        </w:tc>
      </w:tr>
      <w:tr>
        <w:trPr>
          <w:trHeight w:val="7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409475,0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координации занятости и социальных программ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409475,0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121686,0
</w:t>
            </w:r>
          </w:p>
        </w:tc>
      </w:tr>
      <w:tr>
        <w:trPr>
          <w:trHeight w:val="6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техническими и иными средствами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38478,0
</w:t>
            </w:r>
          </w:p>
        </w:tc>
      </w:tr>
      <w:tr>
        <w:trPr>
          <w:trHeight w:val="3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инвалидов и ветеранов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10208,0
</w:t>
            </w:r>
          </w:p>
        </w:tc>
      </w:tr>
      <w:tr>
        <w:trPr>
          <w:trHeight w:val="10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медицинских услуг по протезированию и обеспечение протезно-ортопедическими изделиями 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73000,0
</w:t>
            </w:r>
          </w:p>
        </w:tc>
      </w:tr>
      <w:tr>
        <w:trPr>
          <w:trHeight w:val="13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 материальное обеспечение  детей-инвалидов, воспитывающихся и обучающихся на дому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112987,0
</w:t>
            </w:r>
          </w:p>
        </w:tc>
      </w:tr>
      <w:tr>
        <w:trPr>
          <w:trHeight w:val="19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 компенсацию повышения тарифа абонентской платы за телефон социально-защищаемым гражданам, являющимся абонентами городских сетей телекоммуникаций 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6788,0
</w:t>
            </w:r>
          </w:p>
        </w:tc>
      </w:tr>
      <w:tr>
        <w:trPr>
          <w:trHeight w:val="13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125000,0
</w:t>
            </w:r>
          </w:p>
        </w:tc>
      </w:tr>
      <w:tr>
        <w:trPr>
          <w:trHeight w:val="25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координации занятости и социальных программ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49731,0
</w:t>
            </w:r>
          </w:p>
        </w:tc>
      </w:tr>
      <w:tr>
        <w:trPr>
          <w:trHeight w:val="9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 программ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47731,0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46053,0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1678,0
</w:t>
            </w:r>
          </w:p>
        </w:tc>
      </w:tr>
      <w:tr>
        <w:trPr>
          <w:trHeight w:val="4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2501421,0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1140000,0
</w:t>
            </w:r>
          </w:p>
        </w:tc>
      </w:tr>
      <w:tr>
        <w:trPr>
          <w:trHeight w:val="7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1140000,0
</w:t>
            </w:r>
          </w:p>
        </w:tc>
      </w:tr>
      <w:tr>
        <w:trPr>
          <w:trHeight w:val="12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и обустройство  инженерно-коммуникационной инфраструктуры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1140000,0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1361421,0
</w:t>
            </w:r>
          </w:p>
        </w:tc>
      </w:tr>
      <w:tr>
        <w:trPr>
          <w:trHeight w:val="6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1088571,0
</w:t>
            </w:r>
          </w:p>
        </w:tc>
      </w:tr>
      <w:tr>
        <w:trPr>
          <w:trHeight w:val="10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системы водоснабжения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974571,0
</w:t>
            </w:r>
          </w:p>
        </w:tc>
      </w:tr>
      <w:tr>
        <w:trPr>
          <w:trHeight w:val="4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114000,0
</w:t>
            </w:r>
          </w:p>
        </w:tc>
      </w:tr>
      <w:tr>
        <w:trPr>
          <w:trHeight w:val="6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114000,0
</w:t>
            </w:r>
          </w:p>
        </w:tc>
      </w:tr>
      <w:tr>
        <w:trPr>
          <w:trHeight w:val="6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энергетики и коммунального хозяйства области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272850,0
</w:t>
            </w:r>
          </w:p>
        </w:tc>
      </w:tr>
      <w:tr>
        <w:trPr>
          <w:trHeight w:val="9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энергетики и коммунального хозяйства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29250,0
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25860,0
</w:t>
            </w:r>
          </w:p>
        </w:tc>
      </w:tr>
      <w:tr>
        <w:trPr>
          <w:trHeight w:val="7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3390,0
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243600,0
</w:t>
            </w:r>
          </w:p>
        </w:tc>
      </w:tr>
      <w:tr>
        <w:trPr>
          <w:trHeight w:val="6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2103215,0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834657,0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культуры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753001,0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89411,0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279231,0
</w:t>
            </w:r>
          </w:p>
        </w:tc>
      </w:tr>
      <w:tr>
        <w:trPr>
          <w:trHeight w:val="6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278565,0
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83700,0
</w:t>
            </w:r>
          </w:p>
        </w:tc>
      </w:tr>
      <w:tr>
        <w:trPr>
          <w:trHeight w:val="6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81656,0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81656,0
</w:t>
            </w:r>
          </w:p>
        </w:tc>
      </w:tr>
      <w:tr>
        <w:trPr>
          <w:trHeight w:val="6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81656,0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640465,0
</w:t>
            </w:r>
          </w:p>
        </w:tc>
      </w:tr>
      <w:tr>
        <w:trPr>
          <w:trHeight w:val="7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423276,0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
</w:t>
            </w:r>
          </w:p>
        </w:tc>
      </w:tr>
      <w:tr>
        <w:trPr>
          <w:trHeight w:val="7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55351,0
</w:t>
            </w:r>
          </w:p>
        </w:tc>
      </w:tr>
      <w:tr>
        <w:trPr>
          <w:trHeight w:val="13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173140,0
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175000,0
</w:t>
            </w:r>
          </w:p>
        </w:tc>
      </w:tr>
      <w:tr>
        <w:trPr>
          <w:trHeight w:val="7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217189,0
</w:t>
            </w:r>
          </w:p>
        </w:tc>
      </w:tr>
      <w:tr>
        <w:trPr>
          <w:trHeight w:val="7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217189,0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475734,0
</w:t>
            </w:r>
          </w:p>
        </w:tc>
      </w:tr>
      <w:tr>
        <w:trPr>
          <w:trHeight w:val="6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(Отдел) архивов и документации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186483,0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27995,0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 помещений и сооружений государственных органов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158488,0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культуры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126995,0
</w:t>
            </w:r>
          </w:p>
        </w:tc>
      </w:tr>
      <w:tr>
        <w:trPr>
          <w:trHeight w:val="6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126995,0
</w:t>
            </w:r>
          </w:p>
        </w:tc>
      </w:tr>
      <w:tr>
        <w:trPr>
          <w:trHeight w:val="5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117399,0
</w:t>
            </w:r>
          </w:p>
        </w:tc>
      </w:tr>
      <w:tr>
        <w:trPr>
          <w:trHeight w:val="6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117399,0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газеты и журналы 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61570,0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телерадиовещание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55829,0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 развитию языков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44857,0
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15559,0
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
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28595,0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Туризм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</w:tr>
      <w:tr>
        <w:trPr>
          <w:trHeight w:val="7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</w:tr>
      <w:tr>
        <w:trPr>
          <w:trHeight w:val="7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по организации культуры, спорта, туризма  и информационного пространства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132359,0
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132359,0
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90759,0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88225,0
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
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13"/>
        <w:gridCol w:w="1033"/>
        <w:gridCol w:w="993"/>
        <w:gridCol w:w="893"/>
        <w:gridCol w:w="4873"/>
        <w:gridCol w:w="2313"/>
      </w:tblGrid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7100000,0
</w:t>
            </w:r>
          </w:p>
        </w:tc>
      </w:tr>
      <w:tr>
        <w:trPr>
          <w:trHeight w:val="7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7100000,0
</w:t>
            </w:r>
          </w:p>
        </w:tc>
      </w:tr>
      <w:tr>
        <w:trPr>
          <w:trHeight w:val="5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2100000,0
</w:t>
            </w:r>
          </w:p>
        </w:tc>
      </w:tr>
      <w:tr>
        <w:trPr>
          <w:trHeight w:val="3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2100000,0
</w:t>
            </w:r>
          </w:p>
        </w:tc>
      </w:tr>
      <w:tr>
        <w:trPr>
          <w:trHeight w:val="1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энергетики и коммунального хозяйства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5000000,0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5000000,0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трансфертов из республиканского бюджета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5000000,0
</w:t>
            </w:r>
          </w:p>
        </w:tc>
      </w:tr>
      <w:tr>
        <w:trPr>
          <w:trHeight w:val="13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2710827,0
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1650256,0
</w:t>
            </w:r>
          </w:p>
        </w:tc>
      </w:tr>
      <w:tr>
        <w:trPr>
          <w:trHeight w:val="7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1650256,0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78150,0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 помещений и сооружений государственных органов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68516,0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трансфертов из республиканского бюджета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68516,0
</w:t>
            </w:r>
          </w:p>
        </w:tc>
      </w:tr>
      <w:tr>
        <w:trPr>
          <w:trHeight w:val="10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
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126090,0
</w:t>
            </w:r>
          </w:p>
        </w:tc>
      </w:tr>
      <w:tr>
        <w:trPr>
          <w:trHeight w:val="6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трансфертов из республиканского бюджета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126090,0
</w:t>
            </w:r>
          </w:p>
        </w:tc>
      </w:tr>
      <w:tr>
        <w:trPr>
          <w:trHeight w:val="17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739000,0
</w:t>
            </w:r>
          </w:p>
        </w:tc>
      </w:tr>
      <w:tr>
        <w:trPr>
          <w:trHeight w:val="7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программы за счет  трансфертов из республиканского бюджета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739000,0
</w:t>
            </w:r>
          </w:p>
        </w:tc>
      </w:tr>
      <w:tr>
        <w:trPr>
          <w:trHeight w:val="15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 передаваемые административные функции в рамках разграничения полномочий между уровнями государственного управления 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продуктивности и качества продукции животноводства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607160,0
</w:t>
            </w:r>
          </w:p>
        </w:tc>
      </w:tr>
      <w:tr>
        <w:trPr>
          <w:trHeight w:val="7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программы за счет трансфертов из республиканского бюджета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607160,0
</w:t>
            </w:r>
          </w:p>
        </w:tc>
      </w:tr>
      <w:tr>
        <w:trPr>
          <w:trHeight w:val="10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17720,0
</w:t>
            </w:r>
          </w:p>
        </w:tc>
      </w:tr>
      <w:tr>
        <w:trPr>
          <w:trHeight w:val="6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программы за счет трансфертов из республиканского бюджета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5528,0
</w:t>
            </w:r>
          </w:p>
        </w:tc>
      </w:tr>
      <w:tr>
        <w:trPr>
          <w:trHeight w:val="9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5528,0
</w:t>
            </w:r>
          </w:p>
        </w:tc>
      </w:tr>
      <w:tr>
        <w:trPr>
          <w:trHeight w:val="6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 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Лесное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466808,0
</w:t>
            </w:r>
          </w:p>
        </w:tc>
      </w:tr>
      <w:tr>
        <w:trPr>
          <w:trHeight w:val="9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462973,0
</w:t>
            </w:r>
          </w:p>
        </w:tc>
      </w:tr>
      <w:tr>
        <w:trPr>
          <w:trHeight w:val="6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 защита, воспроизводство лесов и лесоразведение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456698,0
</w:t>
            </w:r>
          </w:p>
        </w:tc>
      </w:tr>
      <w:tr>
        <w:trPr>
          <w:trHeight w:val="3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6275,0
</w:t>
            </w:r>
          </w:p>
        </w:tc>
      </w:tr>
      <w:tr>
        <w:trPr>
          <w:trHeight w:val="7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лесного хозяйства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Охрана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527664,0
</w:t>
            </w:r>
          </w:p>
        </w:tc>
      </w:tr>
      <w:tr>
        <w:trPr>
          <w:trHeight w:val="10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196213,0
</w:t>
            </w:r>
          </w:p>
        </w:tc>
      </w:tr>
      <w:tr>
        <w:trPr>
          <w:trHeight w:val="10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44218,0
</w:t>
            </w:r>
          </w:p>
        </w:tc>
      </w:tr>
      <w:tr>
        <w:trPr>
          <w:trHeight w:val="3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42118,0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
</w:t>
            </w:r>
          </w:p>
        </w:tc>
      </w:tr>
      <w:tr>
        <w:trPr>
          <w:trHeight w:val="6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151995,0
</w:t>
            </w:r>
          </w:p>
        </w:tc>
      </w:tr>
      <w:tr>
        <w:trPr>
          <w:trHeight w:val="6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331451,0
</w:t>
            </w:r>
          </w:p>
        </w:tc>
      </w:tr>
      <w:tr>
        <w:trPr>
          <w:trHeight w:val="4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331451,0
</w:t>
            </w:r>
          </w:p>
        </w:tc>
      </w:tr>
      <w:tr>
        <w:trPr>
          <w:trHeight w:val="6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программы за счет трансфертов из республиканского бюджета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
</w:t>
            </w:r>
          </w:p>
        </w:tc>
      </w:tr>
      <w:tr>
        <w:trPr>
          <w:trHeight w:val="6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181451,0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60571,0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земельных отношений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60571,0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</w:tr>
      <w:tr>
        <w:trPr>
          <w:trHeight w:val="15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 передаваемые административные функции в рамках разграничения полномочий между уровнями государственного управления 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40043,0
</w:t>
            </w:r>
          </w:p>
        </w:tc>
      </w:tr>
      <w:tr>
        <w:trPr>
          <w:trHeight w:val="10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741867,0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741867,0
</w:t>
            </w:r>
          </w:p>
        </w:tc>
      </w:tr>
      <w:tr>
        <w:trPr>
          <w:trHeight w:val="10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24884,0
</w:t>
            </w:r>
          </w:p>
        </w:tc>
      </w:tr>
      <w:tr>
        <w:trPr>
          <w:trHeight w:val="9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государственного архитектурно-строительного контроля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24084,0
</w:t>
            </w:r>
          </w:p>
        </w:tc>
      </w:tr>
      <w:tr>
        <w:trPr>
          <w:trHeight w:val="6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</w:tr>
      <w:tr>
        <w:trPr>
          <w:trHeight w:val="6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541811,0
</w:t>
            </w:r>
          </w:p>
        </w:tc>
      </w:tr>
      <w:tr>
        <w:trPr>
          <w:trHeight w:val="6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  строительства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29721,0
</w:t>
            </w:r>
          </w:p>
        </w:tc>
      </w:tr>
      <w:tr>
        <w:trPr>
          <w:trHeight w:val="4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28461,0
</w:t>
            </w:r>
          </w:p>
        </w:tc>
      </w:tr>
      <w:tr>
        <w:trPr>
          <w:trHeight w:val="6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
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512090,0
</w:t>
            </w:r>
          </w:p>
        </w:tc>
      </w:tr>
      <w:tr>
        <w:trPr>
          <w:trHeight w:val="6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175172,0
</w:t>
            </w:r>
          </w:p>
        </w:tc>
      </w:tr>
      <w:tr>
        <w:trPr>
          <w:trHeight w:val="10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  архитектуры и градостроительства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21222,0
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18372,0
</w:t>
            </w:r>
          </w:p>
        </w:tc>
      </w:tr>
      <w:tr>
        <w:trPr>
          <w:trHeight w:val="7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 помещений и сооружений государственных органов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</w:tr>
      <w:tr>
        <w:trPr>
          <w:trHeight w:val="6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
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31200,0
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122750,0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2048114,0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Автомобильный транспорт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1256264,0
</w:t>
            </w:r>
          </w:p>
        </w:tc>
      </w:tr>
      <w:tr>
        <w:trPr>
          <w:trHeight w:val="7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1256264,0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504063,0
</w:t>
            </w:r>
          </w:p>
        </w:tc>
      </w:tr>
      <w:tr>
        <w:trPr>
          <w:trHeight w:val="7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программы за счет трансфертов из республиканского бюджета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425000,0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79063,0
</w:t>
            </w:r>
          </w:p>
        </w:tc>
      </w:tr>
      <w:tr>
        <w:trPr>
          <w:trHeight w:val="9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752201,0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791850,0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791850,0
</w:t>
            </w:r>
          </w:p>
        </w:tc>
      </w:tr>
      <w:tr>
        <w:trPr>
          <w:trHeight w:val="9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200400,0
</w:t>
            </w:r>
          </w:p>
        </w:tc>
      </w:tr>
      <w:tr>
        <w:trPr>
          <w:trHeight w:val="6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программы за счет трансфертов из республиканского бюджета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153000,0
</w:t>
            </w:r>
          </w:p>
        </w:tc>
      </w:tr>
      <w:tr>
        <w:trPr>
          <w:trHeight w:val="6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47400,0
</w:t>
            </w:r>
          </w:p>
        </w:tc>
      </w:tr>
      <w:tr>
        <w:trPr>
          <w:trHeight w:val="10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 социально значимым межрайонным (междугородним) сообщениям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70500,0
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496107,0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3461326,0
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Регулирование экономической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60764,0
</w:t>
            </w:r>
          </w:p>
        </w:tc>
      </w:tr>
      <w:tr>
        <w:trPr>
          <w:trHeight w:val="9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60764,0
</w:t>
            </w:r>
          </w:p>
        </w:tc>
      </w:tr>
      <w:tr>
        <w:trPr>
          <w:trHeight w:val="9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60764,0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59164,0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3400562,0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3307062,0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160000,0
</w:t>
            </w:r>
          </w:p>
        </w:tc>
      </w:tr>
      <w:tr>
        <w:trPr>
          <w:trHeight w:val="13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145000,0
</w:t>
            </w:r>
          </w:p>
        </w:tc>
      </w:tr>
      <w:tr>
        <w:trPr>
          <w:trHeight w:val="23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 не являющимся  государственными служащими  и работникам казенных предприятий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2972062,0
</w:t>
            </w:r>
          </w:p>
        </w:tc>
      </w:tr>
      <w:tr>
        <w:trPr>
          <w:trHeight w:val="9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исполнение обязательств по решениям судов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
</w:t>
            </w:r>
          </w:p>
        </w:tc>
      </w:tr>
      <w:tr>
        <w:trPr>
          <w:trHeight w:val="13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
</w:t>
            </w:r>
          </w:p>
        </w:tc>
      </w:tr>
      <w:tr>
        <w:trPr>
          <w:trHeight w:val="9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9745045,5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9745045,5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9745045,5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9648938,0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96107,5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Операционное сальдо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-1208006,0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Чистое бюджетное кредитование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-1941516,0
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992000,0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882000,0
</w:t>
            </w:r>
          </w:p>
        </w:tc>
      </w:tr>
      <w:tr>
        <w:trPr>
          <w:trHeight w:val="3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882000,0
</w:t>
            </w:r>
          </w:p>
        </w:tc>
      </w:tr>
      <w:tr>
        <w:trPr>
          <w:trHeight w:val="7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 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882000,0
</w:t>
            </w:r>
          </w:p>
        </w:tc>
      </w:tr>
      <w:tr>
        <w:trPr>
          <w:trHeight w:val="6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 районов (городов областного значения) на строительство жилья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882000,0
</w:t>
            </w:r>
          </w:p>
        </w:tc>
      </w:tr>
      <w:tr>
        <w:trPr>
          <w:trHeight w:val="7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 и охрана окружающей среды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
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сельского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сельхозтоваропроизводителей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2933516,0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2933516,0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2933516,0
</w:t>
            </w:r>
          </w:p>
        </w:tc>
      </w:tr>
      <w:tr>
        <w:trPr>
          <w:trHeight w:val="12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2754000,0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179516,0
</w:t>
            </w:r>
          </w:p>
        </w:tc>
      </w:tr>
      <w:tr>
        <w:trPr>
          <w:trHeight w:val="7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Сальдо по операциям с финансовыми активами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155600,0
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 финансовых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155600,0
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155600,0
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155600,0
</w:t>
            </w:r>
          </w:p>
        </w:tc>
      </w:tr>
      <w:tr>
        <w:trPr>
          <w:trHeight w:val="7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155600,0
</w:t>
            </w:r>
          </w:p>
        </w:tc>
      </w:tr>
      <w:tr>
        <w:trPr>
          <w:trHeight w:val="6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577910,0
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Финансирование дефицита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-577910,0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2007 года N 22/342-III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2006 года N 20/304-III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Трансферты из областного бюджета бюджетам районов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(городов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733"/>
        <w:gridCol w:w="1653"/>
        <w:gridCol w:w="1573"/>
        <w:gridCol w:w="1553"/>
        <w:gridCol w:w="1473"/>
        <w:gridCol w:w="1373"/>
        <w:gridCol w:w="1453"/>
      </w:tblGrid>
      <w:tr>
        <w:trPr>
          <w:trHeight w:val="26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строительства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пассажирского транспорта и автомобильных дорог
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2069225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404978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512090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496107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
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поселка Актогай 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
</w:t>
            </w:r>
          </w:p>
        </w:tc>
      </w:tr>
      <w:tr>
        <w:trPr>
          <w:trHeight w:val="18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
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
</w:t>
            </w:r>
          </w:p>
        </w:tc>
      </w:tr>
      <w:tr>
        <w:trPr>
          <w:trHeight w:val="18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62 866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поселка Карагужиха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котлоагрегатов ТС-30 сп (котел N 4, котел N 5) в поселке Глубокое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поселка Глубокое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сетей водоснабжения села Прапорщиково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сетей водоснабжения села Винное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в селе Шалабай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район-город Зыряновск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11 501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развития зоны отдыха Бухтарминского водохранилища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водопровода в поселке Октябрьский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84 192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53 610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центральной улицы города Зайсан 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
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автодороги к угольному разрезу села Аккоин 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
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и материально-техническое оснащение дома культуры города Зайсан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водопровода в селе Большенарымское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водопровода в селе Приморское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здания акимата с. Большенарымское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34 800 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20 276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
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клуба под среднюю школу в селе Топтерек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погашение кредиторской  задолженности по коммунальным и прочим услугам, образовавшейся на 1 января 2007 года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13 868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клуба в селе Белое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
</w:t>
            </w:r>
          </w:p>
        </w:tc>
      </w:tr>
      <w:tr>
        <w:trPr>
          <w:trHeight w:val="18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117 197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города Риддера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60-квартирного жилого дома в 4-ом микрорайоне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школы-интерната имени Гагарина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 для размещения городского суда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Семипалатинск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372 768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100372
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города Семипалатинска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погашение задолженности ГКП "Теплокоммунэнерго" в целях предупреждения чрезвычайной ситуации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водопровода в селе Озерки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водопровода в селе Муздыбай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водозабора и водопроводной сети в селе Букенчи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водопровода в селе Талдыкурган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водопровода в селе Клементьевка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водопровода села Булак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мероприятий  КГКП "Спортивный клуб "Семей"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КГКП "Куат-Семей"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проспектов имени Шакарима и М.Ауэзова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
</w:t>
            </w:r>
          </w:p>
        </w:tc>
      </w:tr>
      <w:tr>
        <w:trPr>
          <w:trHeight w:val="11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дворов города Семипалатинска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
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города Курчатова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административного здания акимата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жилого дома по улице Первомайская, 28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1069601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292513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305000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футбольного клуба "Восток"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в городе Усть-Каменогорске для Региональной программы развития жилищного строительства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192 513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192 513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инвестиции посредством участия в уставном капитале ТОО "Өскемен-Тәртiп"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9-этажного жилого дома с пристроенной библиотекой по улице Утепова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проспекта Победы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
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и материально-техническое оснащение ГУ "Городской территориальный центр "Ульба"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формирование уставного капитала товарищества с ограниченной ответственностью по созданию зоны развития бизнеса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136 978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136 978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проекта "Комплекс работ по обустройству протоки Комендантки с расчисткой дна в г.Усть-Каменогорске" (строительство ливневого коллектора)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городских дорог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
</w:t>
            </w:r>
          </w:p>
        </w:tc>
      </w:tr>
      <w:tr>
        <w:trPr>
          <w:trHeight w:val="19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дворов города Усть-Каменогорска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83 003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
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развития зоны отдыха Сибинских озер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организаций культуры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организаций образования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коммунального жилого дома в поселке Молодежный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коммунального жилого дома в поселке Молодежный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50 267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села Урджар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развития зоны отдыха озера Алаколь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погашение кредиторской  задолженности по коммунальным и прочим услугам, образовавшейся на 1 января 2007 года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 дома культуры в с.Маканчи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 дома культуры в с.Кабанбай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 для открытия детского сада в с. Маканчи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недостроенного здания школы в с. Кабанбай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 аэропорта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села Аксуат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4-х коммунальных одноквартирных жилых дома в селе Пруггерово (инженерные сети и благоустройство)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
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793"/>
        <w:gridCol w:w="1653"/>
        <w:gridCol w:w="1593"/>
        <w:gridCol w:w="1533"/>
        <w:gridCol w:w="1453"/>
        <w:gridCol w:w="1413"/>
        <w:gridCol w:w="1413"/>
      </w:tblGrid>
      <w:tr>
        <w:trPr>
          <w:trHeight w:val="26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внутренней политики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энергетики и жилищно-коммунального хозяйства
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2069225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243600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поселка Актогай 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62 866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поселка Карагужиха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котлоагрегатов ТС-30 сп (котел  N4, котел N 5) в поселке Глубокое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поселка Глубокое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сетей водоснабжения села Прапорщиково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сетей водоснабжения села Винное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в селе Шалабай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
</w:t>
            </w:r>
          </w:p>
        </w:tc>
      </w:tr>
      <w:tr>
        <w:trPr>
          <w:trHeight w:val="12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район-город Зыряновск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11 501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развития зоны отдыха Бухтарминского водохранилища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водопровода в поселке Октябрьский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
</w:t>
            </w:r>
          </w:p>
        </w:tc>
      </w:tr>
      <w:tr>
        <w:trPr>
          <w:trHeight w:val="15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центральной улицы города Зайсан 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автодороги к угольному разрезу села Аккоин 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и материально-техническое оснащение дома культуры города Зайсан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водопровода в селе Большенарымское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водопровода в селе Приморское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здания акимата с. Большенарымское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20 276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клуба под среднюю школу в селе Топтерек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погашение кредиторской  задолженности по коммунальным и прочим услугам, образовавшейся на 1 января 2007 года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13 868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клуба в селе Белое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117 197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города Риддера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60-квартирного жилого дома в 4-ом микрорайоне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школы-интерната имени Гагарина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 для размещения городского суда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Семипалатинск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372 768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52 700
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города Семипалатинска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погашение задолженности ГКП "Теплокоммунэнерго" в целях предупреждения чрезвычайной ситуации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водопровода в селе Озерки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водопровода в селе Муздыбай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
</w:t>
            </w:r>
          </w:p>
        </w:tc>
      </w:tr>
      <w:tr>
        <w:trPr>
          <w:trHeight w:val="15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водозабора и водопроводной сети в селе Букенчи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
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водопровода в селе Талдыкурган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12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водопровода в селе Клементьевка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
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водопровода села Булак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
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мероприятий  КГКП "Спортивный клуб "Семей"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КГКП "Куат-Семей"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проспектов имени Шакарима и М. Ауэзова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дворов города Семипалатинска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города Курчатова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административного здания акимата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жилого дома по улице Первомайская, 28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1069601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футбольного клуба "Восток"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в городе Усть-Каменогорске для Региональной программы развития жилищного строительства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192 513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инвестиции посредством участия в уставном капитале ТОО "Өскемен-Тәртiп"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9-этажного жилого дома с пристроенной библиотекой по улице Утепова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проспекта Победы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и материально-техническое оснащение ГУ "Городской территориальный центр "Ульба"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формирование уставного капитала товарищества с ограниченной ответственностью по созданию зоны развития бизнеса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136 978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проекта "Комплекс работ по обустройству протоки Комендантки с расчисткой дна в г.Усть-Каменогорске" (строительство ливневого коллектора)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
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городских дорог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дворов города Усть-Каменогорска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83 003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развития зоны отдыха Сибинских озер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организаций культуры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организаций образования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коммунального жилого дома в поселке Молодежный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коммунального жилого дома в поселке Молодежный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50 267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села Урджар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развития зоны отдыха озера Алаколь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погашение кредиторской  задолженности по коммунальным и прочим услугам, образовавшейся на 1 января 2007 года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 дома культуры в с.Маканчи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10000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 дома культуры в с.Кабанбай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 для открытия детского сада в с. Маканчи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1000 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недостроенного здания школы в с. Кабанбай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1000 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 аэропорта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села Аксуат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4-х коммунальных одноквартирных жилых дома в селе Пруггерово (инженерные сети и благоустройство)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