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d832" w14:textId="a5fd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предоставления кредитов сельхозтоваропроизводителям и предриятиям пищевой и перерабатывающей промышленности за счет средств областного бюджета и определении банков второго уровня в качестве банков-заемщиков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апреля 2007 года N 73. Зарегистрировано Департаментом юстиции Восточно-Казахстанской области 23 апреля 2007 года за N 2445. Утратило силу - постановлением ВКО акимата от 21 октября 2010 года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Утратило</w:t>
      </w:r>
      <w:r>
        <w:rPr>
          <w:rFonts w:ascii="Times New Roman"/>
          <w:b w:val="false"/>
          <w:i w:val="false"/>
          <w:color w:val="ff0000"/>
          <w:sz w:val="28"/>
        </w:rPr>
        <w:t xml:space="preserve"> силу</w:t>
      </w:r>
      <w:r>
        <w:rPr>
          <w:rFonts w:ascii="Times New Roman"/>
          <w:b w:val="false"/>
          <w:i w:val="false"/>
          <w:color w:val="ff0000"/>
          <w:sz w:val="28"/>
        </w:rPr>
        <w:t xml:space="preserve">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ВКО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21.10.2010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марта 2007 года N 225 "Об утверждении Правил исполнения республиканского и местных бюджетов" в целях реализации бюджетной программы "Кредитование сельхозтоваропроизводителей",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5 декабря 2006 года N 20/304-III "Об областном бюджете на 2007 год", и на основании протокола конкурсной комиссии департамента сельского хозяйства по отбору банков-заемщиков от 14 февраля 2007 года N 1,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Условия предоставления кредитов сельхозтоваропроизводителям и предприятиям пищевой и перерабатывающей промышленности за счет средств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в качестве банков-заемщиков следующие банки второго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и Семипалатинский филиалы АО "БанкТуранАлем";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АО "Альянсбанк" в городе Усть-Каменогорске;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АО "БанкЦентрКредит" в городе Усть-Каменогорске.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"О кредитовании сельхозтоваропроизводителей и предприятий пищевой и перерабатывающей промышленности на условиях софинансирования средств областного бюджета и кредитных ресурсов банков второго уровня" от 16 марта 2005 года N 120, регистрационный N 2239, опубликованное в газетах "Дидар", "Рудный Алтай" от 9 апреля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официального опубликования.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Пункт</w:t>
      </w:r>
      <w:r>
        <w:rPr>
          <w:rFonts w:ascii="Times New Roman"/>
          <w:b w:val="false"/>
          <w:i w:val="false"/>
          <w:color w:val="ff0000"/>
          <w:sz w:val="28"/>
        </w:rPr>
        <w:t xml:space="preserve"> 4 </w:t>
      </w:r>
      <w:r>
        <w:rPr>
          <w:rFonts w:ascii="Times New Roman"/>
          <w:b w:val="false"/>
          <w:i w:val="false"/>
          <w:color w:val="ff0000"/>
          <w:sz w:val="28"/>
        </w:rPr>
        <w:t>в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редакции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ВКО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10 </w:t>
      </w:r>
      <w:r>
        <w:rPr>
          <w:rFonts w:ascii="Times New Roman"/>
          <w:b w:val="false"/>
          <w:i w:val="false"/>
          <w:color w:val="ff0000"/>
          <w:sz w:val="28"/>
        </w:rPr>
        <w:t>декабря</w:t>
      </w:r>
      <w:r>
        <w:rPr>
          <w:rFonts w:ascii="Times New Roman"/>
          <w:b w:val="false"/>
          <w:i w:val="false"/>
          <w:color w:val="ff0000"/>
          <w:sz w:val="28"/>
        </w:rPr>
        <w:t xml:space="preserve"> 2007 </w:t>
      </w:r>
      <w:r>
        <w:rPr>
          <w:rFonts w:ascii="Times New Roman"/>
          <w:b w:val="false"/>
          <w:i w:val="false"/>
          <w:color w:val="ff0000"/>
          <w:sz w:val="28"/>
        </w:rPr>
        <w:t>года</w:t>
      </w:r>
      <w:r>
        <w:rPr>
          <w:rFonts w:ascii="Times New Roman"/>
          <w:b w:val="false"/>
          <w:i w:val="false"/>
          <w:color w:val="ff0000"/>
          <w:sz w:val="28"/>
        </w:rPr>
        <w:t xml:space="preserve"> N 344.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департамента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департамента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апреля 2007 года N 73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кредитов сельхозтоваропроизводителям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предприятиям пищевой и перерабатывающей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областного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условия предоставления кредитов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</w:t>
      </w:r>
      <w:r>
        <w:rPr>
          <w:rFonts w:ascii="Times New Roman"/>
          <w:b w:val="false"/>
          <w:i w:val="false"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марта 2007 года N 225 "Об утверждении Правил исполнения республиканского и местных бюджетов" и определяют порядок предоставления кредитов на развитие сельского хозяйства и переработки сельскохозяйственной продукции за счет бюджетных средств, выделенных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сессии маслихата Восточно-Казахстанской области от 5 декабря 2006 года N 20/304-III "Об областном бюджете на 2007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программы - государственный орган, финансируемый из местного бюджета, ответственный за обоснование и реализацию бюджетной программы - департамент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Банк-заемщик - банки второго уровня и иные учреждения, имеющие лицензию Национального Банка Республики Казахстана на осуществление отдельных банковских операций, который получает бюджетные кредиты из соответствующих бюджетов для дальнейшего кредитования конечных заемщиков. Банки-заемщики определяются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заемщик - юридическое или физическое лицо, резидент Республики Казахстан, получатель бюджетного кредита, предоставленного ему банком-заемщиком на условиях определенных кредитором.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комиссия - комиссия по рассмотрению заявок и отбору банков-заемщиков.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(интерес) - уплата денежных средств банком-заемщиком за пользование кредитом.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бюджетному кредиту - сумма платежей, не выплаченных банком-заемщиком в соответствии с графиком погашения и обслуживания бюджетного кредита на определенную дату.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Кредитные ресурсы в сумме 110 миллионов тенге выделяются из областного бюджета Администратору программы - областному департаменту сельского хозяйства, который в соответствии с программой "Кредитование сельхозтоваропроизводителей" предоставляет кредиты в сумме 90 млн.тенге предприятиям пищевой и перерабатывающей промышленности на проекты в соответствии с приоритетами Программы устойчивого развития АПК на 2006-2010 годы сроком от 3 до 5 лет, сельхозтоваропроизводителям в сумме 20 млн.тенге для сортообновления семян сельскохозяйственных культур сроком до 9 месяцев, на сортообновление семян картофеля до 2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программы на основании кредитных договоров перечисляет кредитные ресурсы Банкам-Заемщикам, определенным на конкурсной основе, для последующего кредитования предприятий и сельхозформирований на условиях возвратности, срочности, платности и обеспеченности.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 предоставления кредитов: развитие перерабатывающих отраслей, создание, организация и реконструкция цехов переработки сельскохозяйственной продукции, закуп сортовых семян сельскохозяйственных культур, картофеля.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вознаграждения в национальной валюте за пользование бюджетным кредитом устанавливается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исполнения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и местных бюджетов в зависимости от срока возврата кредита: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равной,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бумагам, эмитированным Министерством финансов Республики Казахстан в национальной валюте, со сроком до погашения равном сроку бюджетного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конечному заемщику - не выше 2 кратной ставки вознаграждения,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бумагам, эмитированным Министерством финансов Республики Казахстан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за пользование бюджетными кредитами на сортообновление семян сельскохозяйственных культур по данным Казахстанской фондовой биржи: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Банк-заемщик областному бюджету в I квартале - 3,99%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заемщик или поверенный (агент) в I квартале не выше 6,49% годовых.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за пользование бюджетным кредитами на сортообновление семян картофеля: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Банк-заемщик областному бюджету в I квартале - 4,6%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заемщик или поверенный (агент) в I квартале не выше 8,6% годовых.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за пользование бюджетным кредитами на развитие предприятий пищевой и перерабатывающей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Банк-заемщик областному бюджету в I квартале - 4,6%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заемщик в I квартале не выше 8,6% годовых.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и последующих кварталах текущего и последующих лет ставка вознаграждения за пользование бюджетным кредитами для очередных заемщиков устанавливается по данным Казахстанской фондовой биржи (пп.1 п.3 разд.3).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возврата кредитов, выданных сельхозтоваропроизводителям на приобретение сортовых семян, семян сельскохозяйственных культур после уборки урожая, не позднее 15 ноября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возврата кредитов, выданных сельхозтоваропроизводителям на приобретение сортовых семян картофеля - 30% от суммы кредита до 15 ноября 2007 года, оставшуюся сумму не позднее 15 ноября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вознаграждения в соответствии с графиками (приложениями к кредитным договорам).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основного долга по кредитам, выданным на развитие предприятий пищевой и перерабатывающей промыщленности сроком на 3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50% до 15 апреля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50% до 15 апреля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основного долга по кредитам, выданным на развитие предприятий пищевой и перерабатывающей промыщленности сроком на 5 лет в 3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20% до 15 апреля 2010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40% до 15 апреля 2011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40% до 15 апреля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возврата кредита конечными заемщиками ранее установленного срока банки-заемщики перечисляют денежные средства в бюджет в течение 5 банковских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Начисление вознаграждения областному бюджету осуществляется с даты перечисления средств бюджетного кредита со счета администратора программы на счет банка -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оформлению и мониторингу кредита и другие услуги Банка-заемщика, связанные с предоставлением кредита, входят в сумму вознаграждения (интереса), комиссия не превышает 1% от суммы кредита при оформлении.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Заключение кредитных договоров (соглашений) с банками-заемщиками о предоставлении бюджетных кредитов за счет средств местного бюджета осуществляется от имени местного исполнительного органа акимом области или лицом его замещающим с участием администратора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Банк-заемщик несет полную ответственность за целевое использование и возвратность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Кредитные договора в обязательном порядке регистрируются в областном финансовом департаменте.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несвоевременного возврата и не целевого использования кредитных ресурсов, администратор программы предъявляет к Банку-заемщику санкции, предусмотренные в кредитном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своевременным возвратом заемных средств в областной бюджет осуществляют акимы городов и районов, областной департамент сельского хозяйства, областной департамент финансов.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департамента</w:t>
      </w:r>
      <w:r>
        <w:rPr>
          <w:rFonts w:ascii="Times New Roman"/>
          <w:b w:val="false"/>
          <w:i/>
          <w:color w:val="000000"/>
          <w:sz w:val="28"/>
        </w:rPr>
        <w:t xml:space="preserve"> сельского</w:t>
      </w:r>
      <w:r>
        <w:rPr>
          <w:rFonts w:ascii="Times New Roman"/>
          <w:b w:val="false"/>
          <w:i/>
          <w:color w:val="000000"/>
          <w:sz w:val="28"/>
        </w:rPr>
        <w:t xml:space="preserve">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