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035b" w14:textId="b260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на срочную воинскую службу граждан в возрасте от 18 до 27 лет, весной и осенью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23 апреля 2007 года N 93. Зарегистрировано Департаментом юстиции Восточно-Казахстанской области 16 мая 2007 года за N 2446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 статьи 27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местном государственном управлении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19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20,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23  </w:t>
      </w:r>
      <w:r>
        <w:rPr>
          <w:rFonts w:ascii="Times New Roman"/>
          <w:b w:val="false"/>
          <w:i w:val="false"/>
          <w:color w:val="000000"/>
          <w:sz w:val="28"/>
        </w:rPr>
        <w:t>
Закона Республики Казахстан "О воинской обязанности и воинской службе",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апреля 2007 года N 318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2007 года", в целях обеспечения своевременного и качественного призыва граждан на срочную воинскую службу весной и осенью 2007 года, Восточно-Казахстанский областной акимат 
</w:t>
      </w:r>
      <w:r>
        <w:rPr>
          <w:rFonts w:ascii="Times New Roman"/>
          <w:b/>
          <w:i w:val="false"/>
          <w:color w:val="000000"/>
          <w:sz w:val="28"/>
        </w:rPr>
        <w:t>
ПОСТАНОВЛЯЕТ: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Акимам городов и районов области организовать призыв на срочную воинскую службу граждан в возрасте от 18 до 27 лет, не имеющих право на отсрочку или освобождение от призыва весной и осенью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руководства и контроля за деятельностью призывных комиссий городов и районов области утвердить областную призывную комиссию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мобилизационной подготовке, гражданской обороне, организации предупреждения и ликвидации аварий и стихийных бедствий области (Байбатчин Е.А.), департаменту здравоохранения области (Андагулов К.Б.), департаменту пассажирского транспорта и автомобильных дорог области (Поворотов О.А.), департаменту предпринимательства и промышленности области (Ан Е.А.) обеспечить проведение призыва граждан на срочную воинскую службу весной и осенью 2007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департаменту по делам обороны области (Мукашев К.М., по согласованию), департаменту внутренних дел области (Байжасаров Б.З., по согласованию) обеспечить проведение призыва граждан на срочную воинскую службу весной и осенью 2007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области Таженова А.Е.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6.Настоящее постановление вводится в действие с 19 апреля 2007 года.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п.6 внесено изменение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ВКО акимата от 13 августа 2007 года N 210.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Начальник департамента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обороны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внутренних дел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 областного акимата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2007 года N 93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приложение внесены изменения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ВКО акимата от 8 октября 2007 года N 255.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областной призывной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3"/>
        <w:gridCol w:w="7633"/>
      </w:tblGrid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Сарсымбаев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Рашидович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начальника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 по делам обороны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- начальника организационно-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мобилизационного управления,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областной комиссии;
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Байбатчин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Ертай Аубакирович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стихийных бедствий области;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областной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призывной комиссии;
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комиссии: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Касенов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Берикбол Телеуханович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согласованию);
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Панкратова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Оксана Владимировна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начальника департамента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обороны -  врач-терапевт,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медицинской комиссии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согласованию);
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Сеймазинова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Куляш Базановна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медсестра, 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казенного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"Консультативная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 N 2", секретарь комиссии.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Начальник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по делам обороны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