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bca0" w14:textId="4fbb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5 декабря 2006 года № 20/304-III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16 октября 2007 года N 2/13-IV. Зарегистрировано Департаментом юстиции Восточно-Казахстанской области 30 октября 2007 года за N 2458. Утратило силу в связи с истечением срока действия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июля 2007 года N 596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декабря 2006 года N 1204  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реализации Закона Республики Казахстан "О республиканском бюджете на 2007 год"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Восточно-Казахстанского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"Об областном бюджете на 2007 год"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5 декабря 2006 года N 20/304-III (регистрационный номер 2434, опубликовано 28 декабря 2006 года в газете "Рудный Алтай" N 200-201, 6 января 2007 года в газете "Дидар" N 1, с внесенными изменениями и дополнениями решением от 3 февраля 2007 года N 21/330-III "О внесении изменений и дополнений в решение от 5 декабря 2006 года N 20/304-III "Об областном бюджете на 2007 год", регистрационный номер 2440, опубликовано 20 февраля 2007 года в газете "Рудный Алтай" N 26, 17 февраля 2007 года в газете "Дидар" N 16-17, решением от 10 апреля 2007 года N 22/342-III "О внесении изменений и дополнений в решение от 5 декабря 2006 года N 20/304-III "Об областном бюджете на 2007 год", регистрационный номер 2443, опубликовано от 28 апреля 2007 года в газете "Рудный Алтай" N 61-62, от 28 апреля 2007 года в газете "Дидар" N 42-43, решением от 17 июля 2007 года N 24/377-III "О внесении изменений и дополнений в решение от 5 декабря 2006 года N 20/304-III "Об областном бюджете на 2007 год", регистрационный номер 2451, опубликовано 7 августа 2007 года в газете "Рудный Алтай" N 118, 7 августа 2007 года в газете "Дидар" N 94-95),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- 73156227,8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- 19664829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- 804062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- 52687336,8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- 74284233,8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-1128006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-1861516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- 1072000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- 2933516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- 155600: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- 155600;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- 0;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 - 577910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- -577910 тысяч тенге.";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абзаце тридцать восьмом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"349559" заменить цифрами "309798";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абзаце третьем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"109165" заменить цифрами "104519";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12 цифры "2583004" заменить цифрами "2695315";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"46973" заменить цифрами "44973";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"8460" заменить цифрами "6054";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"27364" заменить цифрами "27597";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"400" заменить цифрами "573";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"104719" заменить цифрами "105664";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"21150" заменить цифрами "22095";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"53814" заменить цифрами "54615";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"8460" заменить цифрами "9534";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"636" заменить цифрами "363";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"50760" заменить цифрами "51481";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"20480" заменить цифрами "21201";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"81947" заменить цифрами "81689";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"25380" заменить цифрами "25122";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"127386" заменить цифрами "123416";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"16920" заменить цифрами "15588";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"92835" заменить цифрами "90197";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"74012" заменить цифрами "75520";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"21150" заменить цифрами "22095";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"38879" заменить цифрами "39442";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"126557" заменить цифрами "124022";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"21150" заменить цифрами "18615";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"81114" заменить цифрами "79829";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"16920" заменить цифрами "15635";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"64299" заменить цифрами "65244";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"21150" заменить цифрами "22095";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"61396" заменить цифрами "62470";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"8460" заменить цифрами "9534";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"262103" заменить цифрами "262918";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"33841" заменить цифрами "34656";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"117283" заменить цифрами "119301";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цифры "29611" заменить цифрами "31629";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"96464" заменить цифрами "97585";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"45344" заменить цифрами "46465";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цифры "48368" заменить цифрами "48468";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цифры "680" заменить цифрами "780";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в графе 3 цифры "639239" заменить цифрами "648169";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в графе 3 цифры "137665" заменить цифрами "128735";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1, 3, 5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 согласно приложениям 1, 2, 3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cессии,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Восточно-Казахстанского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2007 года N 2/13-IV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2006 года N 20/304-Ш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993"/>
        <w:gridCol w:w="1073"/>
        <w:gridCol w:w="6473"/>
        <w:gridCol w:w="2353"/>
      </w:tblGrid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 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(тысяч тенге) 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73156227,8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19664829,0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6922327,0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6922327,0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с доходов, облагаемых у источника выплаты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6922327,0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11591349,0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11591349,0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11591349,0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1151153,0 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1151153,0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пользование водными ресурсами поверхностных источников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83106,0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лесные пользования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13320,0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эмиссии в окружающую среду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1054727,0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804062,0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70917,0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коммунальных 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477,0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13190,0 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бюджетным кредитам, выданным из местного бюджета банкам-заемщикам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13190,0 </w:t>
            </w:r>
          </w:p>
        </w:tc>
      </w:tr>
      <w:tr>
        <w:trPr>
          <w:trHeight w:val="15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69,0 </w:t>
            </w:r>
          </w:p>
        </w:tc>
      </w:tr>
      <w:tr>
        <w:trPr>
          <w:trHeight w:val="12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69,0 </w:t>
            </w:r>
          </w:p>
        </w:tc>
      </w:tr>
      <w:tr>
        <w:trPr>
          <w:trHeight w:val="13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69,0 </w:t>
            </w:r>
          </w:p>
        </w:tc>
      </w:tr>
      <w:tr>
        <w:trPr>
          <w:trHeight w:val="22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258031,0 </w:t>
            </w:r>
          </w:p>
        </w:tc>
      </w:tr>
      <w:tr>
        <w:trPr>
          <w:trHeight w:val="19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258031,0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штрафы, пени, санкции, взыскания, налагаемые местными государственными органами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258031,0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475045,0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475045,0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средств, ранее полученных из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в местный бюджет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474995,0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52687336,8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278740,8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278740,8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227994,0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50746,8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52408596,0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52408596,0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15556684,0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14662651,0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22189261,0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913"/>
        <w:gridCol w:w="933"/>
        <w:gridCol w:w="813"/>
        <w:gridCol w:w="5633"/>
        <w:gridCol w:w="2893"/>
      </w:tblGrid>
      <w:tr>
        <w:trPr>
          <w:trHeight w:val="42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Подпрограмма 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 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 тенге) 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74284233,8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2070162,3 </w:t>
            </w:r>
          </w:p>
        </w:tc>
      </w:tr>
      <w:tr>
        <w:trPr>
          <w:trHeight w:val="10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1358815,3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20119,0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20119,0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17119,0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900,0 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1338696,3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1184696,3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454647,3 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государственных служащих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23670,0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284228,0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422151,0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154000,0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608737,0 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608737,0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100281,0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91381,0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1618,0 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3740,0 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501778,0 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102610,0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102610,0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102610,0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98645,0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1091454,0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49828,0 </w:t>
            </w:r>
          </w:p>
        </w:tc>
      </w:tr>
      <w:tr>
        <w:trPr>
          <w:trHeight w:val="15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по  мобилизационной подготовке, гражданской обороне,  организации предупреждения и ликвидации аварий и стихийных бедствий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49828,0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26491,0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1041626,0 </w:t>
            </w:r>
          </w:p>
        </w:tc>
      </w:tr>
      <w:tr>
        <w:trPr>
          <w:trHeight w:val="16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по  мобилизационной подготовке, гражданской обороне,  организации предупреждения и ликвидации аварий и стихийных бедствий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317943,0 </w:t>
            </w:r>
          </w:p>
        </w:tc>
      </w:tr>
      <w:tr>
        <w:trPr>
          <w:trHeight w:val="16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29498,0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29188,0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93861,0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6000,0 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188584,0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Водно-спасательные службы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73860,0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ликвидации чрезвычайных ситуаций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114724,0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723683,0 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41994,0 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681689,0 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681689,0 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4313640,0 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4313640,0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4170057,0 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4000625,0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3495764,0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государственных служащих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40858,0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463861,0 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168070,0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Медвытрезвители и подразделения полиции, организующие работу медвытрезвителей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86462,0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временной изоляции, адаптации и реабилитации несовершеннолетних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39247,0 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Приемники-распределители для лиц, не имеющих определенного места жительства и документов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27466,0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Спецприемники для лиц, арестованных в административном порядке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14895,0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1362,0 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143583,0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143583,0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9196340,0 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4311354,0 </w:t>
            </w:r>
          </w:p>
        </w:tc>
      </w:tr>
      <w:tr>
        <w:trPr>
          <w:trHeight w:val="7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1121151,0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1078145,0 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43006,0 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3190203,0 </w:t>
            </w:r>
          </w:p>
        </w:tc>
      </w:tr>
      <w:tr>
        <w:trPr>
          <w:trHeight w:val="7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774430,0 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118270,0 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22544,0 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3401,0 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19143,0 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563468,0 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47769,0 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515699,0 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57970,0 </w:t>
            </w:r>
          </w:p>
        </w:tc>
      </w:tr>
      <w:tr>
        <w:trPr>
          <w:trHeight w:val="17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321483,0 </w:t>
            </w:r>
          </w:p>
        </w:tc>
      </w:tr>
      <w:tr>
        <w:trPr>
          <w:trHeight w:val="16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977764,0 </w:t>
            </w:r>
          </w:p>
        </w:tc>
      </w:tr>
      <w:tr>
        <w:trPr>
          <w:trHeight w:val="15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сети Интернет и оплату трафика государственных учреждений среднего  общего образования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49380,0 </w:t>
            </w:r>
          </w:p>
        </w:tc>
      </w:tr>
      <w:tr>
        <w:trPr>
          <w:trHeight w:val="19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87651,0 </w:t>
            </w:r>
          </w:p>
        </w:tc>
      </w:tr>
      <w:tr>
        <w:trPr>
          <w:trHeight w:val="166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116528,0 </w:t>
            </w:r>
          </w:p>
        </w:tc>
      </w:tr>
      <w:tr>
        <w:trPr>
          <w:trHeight w:val="13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9541,0 </w:t>
            </w:r>
          </w:p>
        </w:tc>
      </w:tr>
      <w:tr>
        <w:trPr>
          <w:trHeight w:val="23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21018,0 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4962,0 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интерактивного обучения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4962,0 </w:t>
            </w:r>
          </w:p>
        </w:tc>
      </w:tr>
      <w:tr>
        <w:trPr>
          <w:trHeight w:val="14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65194,0 </w:t>
            </w:r>
          </w:p>
        </w:tc>
      </w:tr>
      <w:tr>
        <w:trPr>
          <w:trHeight w:val="17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системы интерактивного обучения в государственной системе среднего общего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65194,0 </w:t>
            </w:r>
          </w:p>
        </w:tc>
      </w:tr>
      <w:tr>
        <w:trPr>
          <w:trHeight w:val="3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1061646,0 </w:t>
            </w:r>
          </w:p>
        </w:tc>
      </w:tr>
      <w:tr>
        <w:trPr>
          <w:trHeight w:val="7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1061646,0 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1061646,0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1043764,0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1034745,0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119695,0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25398,0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94297,0 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915050,0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915050,0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122723,0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792327,0 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175202,0 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80192,0 </w:t>
            </w:r>
          </w:p>
        </w:tc>
      </w:tr>
      <w:tr>
        <w:trPr>
          <w:trHeight w:val="3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80192,0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12611,0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12611,0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82399,0 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82399,0 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44976,0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37423,0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2613393,0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379271,0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48677,0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41077,0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7600,0 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35657,0 </w:t>
            </w:r>
          </w:p>
        </w:tc>
      </w:tr>
      <w:tr>
        <w:trPr>
          <w:trHeight w:val="13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79068,0 </w:t>
            </w:r>
          </w:p>
        </w:tc>
      </w:tr>
      <w:tr>
        <w:trPr>
          <w:trHeight w:val="12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78028,0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86869,0 </w:t>
            </w:r>
          </w:p>
        </w:tc>
      </w:tr>
      <w:tr>
        <w:trPr>
          <w:trHeight w:val="6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2234122,0 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2234122,0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1542710,0 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691412,0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693"/>
        <w:gridCol w:w="793"/>
        <w:gridCol w:w="853"/>
        <w:gridCol w:w="6233"/>
        <w:gridCol w:w="2353"/>
      </w:tblGrid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23882699,0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8236358,0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8236358,0 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8236358,0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810900,0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7425458,0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1348361,0 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507248,0 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307817,0 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68487,0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239330,0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183869,0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 ребенка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183869,0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14844,0 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718,0 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836913,0 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460499,0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446559,0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13940,0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249181,0 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санитарно- эпидемиологической экспертизы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249181,0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18080,0 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109153,0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92123,0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 эпидемиологической службы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4543614,0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4543614,0 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 значимыми заболеваниями и заболеваниями, представляющими опасность для окружающих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3516668,0 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23300,0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3493368,0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118291,0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118291,0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443324,0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287194,0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156130,0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 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372799,0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313698,0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59101,0 </w:t>
            </w:r>
          </w:p>
        </w:tc>
      </w:tr>
      <w:tr>
        <w:trPr>
          <w:trHeight w:val="16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92532,0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92532,0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6374122,0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6374122,0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5587390,0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1154301,0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4433089,0 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786732,0 </w:t>
            </w:r>
          </w:p>
        </w:tc>
      </w:tr>
      <w:tr>
        <w:trPr>
          <w:trHeight w:val="16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251764,0 </w:t>
            </w:r>
          </w:p>
        </w:tc>
      </w:tr>
      <w:tr>
        <w:trPr>
          <w:trHeight w:val="13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обеспечение детей до 5-летнего возраста на амбулаторном уровне лечения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52130,0 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беременных железо и йодосодержащими препаратами за счет трансфертов из республиканского бюджета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47857,0 </w:t>
            </w:r>
          </w:p>
        </w:tc>
      </w:tr>
      <w:tr>
        <w:trPr>
          <w:trHeight w:val="16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детей и подростков находящихся на диспансерном учете при амбулаторном лечении хронических заболеваний за счет  трансфертов из республиканского бюджета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100154,0 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334827,0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1254544,0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1254544,0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1188045,0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1127845,0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66499,0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40353,0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Областные базы спецмедснабжения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26146,0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2125700,0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232427,0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85816,0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82999,0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государственных служащих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68983,0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9409,0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59574,0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40483,0 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5307,0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31838,0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31838,0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1893273,0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1893273,0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1758323,0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134950,0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2311425,0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1579258,0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960700,0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Дома-интернаты для умственно-отсталых детей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59304,0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Дома-интернаты для престарелых и инвалидов общего типа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412536,0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Психоневрологические интернаты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374085,0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 реабилитации и адаптации детей-инвалидов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63069,0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Учреждения, осуществляющие реабилитацию инвалидов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51706,0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600026,0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600026,0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дома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506225,0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Приют для несовершеннолетних детей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деревни семейного типа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18532,0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18532,0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18532,0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395860,0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395860,0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121586,0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техническими и иными средствами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38478,0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инвалидов и ветеранов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10208,0 </w:t>
            </w:r>
          </w:p>
        </w:tc>
      </w:tr>
      <w:tr>
        <w:trPr>
          <w:trHeight w:val="10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медицинских услуг по протезированию и обеспечение протезно- ортопедическими изделиями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72900,0 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  материальное обеспечение  детей-инвалидов, воспитывающихся и обучающихся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104519,0 </w:t>
            </w:r>
          </w:p>
        </w:tc>
      </w:tr>
      <w:tr>
        <w:trPr>
          <w:trHeight w:val="19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  компенсацию повышения тарифа абонентской платы за телефон социально-защищаемым гражданам, являющимся абонентами городских сетей телекоммуникаций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1741,0 </w:t>
            </w:r>
          </w:p>
        </w:tc>
      </w:tr>
      <w:tr>
        <w:trPr>
          <w:trHeight w:val="13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125000,0 </w:t>
            </w:r>
          </w:p>
        </w:tc>
      </w:tr>
      <w:tr>
        <w:trPr>
          <w:trHeight w:val="25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43014,0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336307,0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336307,0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49379,0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47551,0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1828,0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286928,0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2833385,0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1140000,0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1140000,0 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1693385,0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1333491,0 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1218791,0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114700,0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114700,0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359894,0 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Обеспечение деятельности Департамента (Управление) энергетики и коммунального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27445,0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24055,0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3390,0 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332449,0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2197034,0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859491,0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781744,0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21922,0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96486,0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284131,0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279005,0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100200,0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77747,0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77747,0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711094,0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444566,0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20457,0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49469,0 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148580,0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225000,0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266528,0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266528,0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479827,0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186983,0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28495,0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17785,0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158488,0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129525,0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129525,0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118601,0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118601,0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61538,0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57063,0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44718,0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16123,0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15420,0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28595,0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17738,0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17738,0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17738,0 </w:t>
            </w:r>
          </w:p>
        </w:tc>
      </w:tr>
      <w:tr>
        <w:trPr>
          <w:trHeight w:val="8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128884,0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128884,0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87284,0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84763,0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</w:tbl>
    <w:bookmarkStart w:name="z10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693"/>
        <w:gridCol w:w="773"/>
        <w:gridCol w:w="853"/>
        <w:gridCol w:w="6213"/>
        <w:gridCol w:w="2373"/>
      </w:tblGrid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7100000,0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7100000,0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5000000,0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2691770,0 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1648911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1648911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53658,0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68516,0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68516,0 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126090,0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126090,0 </w:t>
            </w:r>
          </w:p>
        </w:tc>
      </w:tr>
      <w:tr>
        <w:trPr>
          <w:trHeight w:val="17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 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739000,0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739000,0 </w:t>
            </w:r>
          </w:p>
        </w:tc>
      </w:tr>
      <w:tr>
        <w:trPr>
          <w:trHeight w:val="15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  передаваемые административные функции в рамках разграничения полномочий между уровнями государственного управления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11420,0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607160,0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607160,0 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17720,0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462973,0 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462973,0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456698,0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6275,0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509047,0 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180067,0 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44218,0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42118,0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135849,0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328980,0 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328980,0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178980,0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65439,0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65439,0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25396,0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1260,0 </w:t>
            </w:r>
          </w:p>
        </w:tc>
      </w:tr>
      <w:tr>
        <w:trPr>
          <w:trHeight w:val="15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  передаваемые административные функции в рамках разграничения полномочий между уровнями государственного управления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40043,0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676373,0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676373,0 </w:t>
            </w:r>
          </w:p>
        </w:tc>
      </w:tr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26867,0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государственного архитектурно-строительного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26867,0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25287,0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481184,0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  строительства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33786,0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29706,0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447398,0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168322,0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  архитектуры и градостроительства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22272,0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20372,0 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850,0 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23300,0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122750,0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2630830,0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1703264,0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1703264,0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951063,0 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79063,0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752201,0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907566,0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907566,0 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34254,0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31354,0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153000,0 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программы за счет 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153000,0 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70500,0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649812,0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3544076,0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55829,0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55829,0 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55829,0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 местных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51229,0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3488247,0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3339620,0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208132,0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125000,0 </w:t>
            </w:r>
          </w:p>
        </w:tc>
      </w:tr>
      <w:tr>
        <w:trPr>
          <w:trHeight w:val="19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  государственными служащими  и работникам казенных предприятий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2972062,0 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21168,0 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13258,0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88248,0 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88248,0 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60379,0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60379,0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9745045,5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9745045,5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9745045,5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9648938,0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96107,5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Операционное сальдо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-1128006,0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Чистое бюджетное кредитование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-1861516,0 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1072000,0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882000,0 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882000,0 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882000,0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190000,0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190000,0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(управление) сельского хозяйства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190000,0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2933516,0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2933516,0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2933516,0 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областного бюджета местным исполнительным органам районов (городов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2754000,0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банкам-заемщикам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179516,0 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 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Сальдо по операциям с финансовыми активами 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155600,0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155600,0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155600,0 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155600,0 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155600,0 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внутри страны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Дефицит (профицит)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577910,0 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Финансирование дефицита (использование профицита)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-577910,0 </w:t>
            </w:r>
          </w:p>
        </w:tc>
      </w:tr>
    </w:tbl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 2007 года N 2/13-IV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2006 года N 20/304-III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на материальное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детей-инвалидов, воспитывающихся и обучающихся на дому </w:t>
      </w:r>
    </w:p>
    <w:bookmarkStart w:name="z11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413"/>
        <w:gridCol w:w="4213"/>
      </w:tblGrid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104519 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2911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район-город Зыряновск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 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3454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25962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5213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12645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7528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5276 </w:t>
            </w:r>
          </w:p>
        </w:tc>
      </w:tr>
    </w:tbl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октября  2007 года N 2/13-IV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2006 года N 20/304-III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Трансферты из областного бюджета бюджетам районов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(городов областного значения) </w:t>
      </w:r>
    </w:p>
    <w:bookmarkStart w:name="z17"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113"/>
        <w:gridCol w:w="1573"/>
        <w:gridCol w:w="1333"/>
        <w:gridCol w:w="1333"/>
        <w:gridCol w:w="1573"/>
        <w:gridCol w:w="1333"/>
        <w:gridCol w:w="1813"/>
      </w:tblGrid>
      <w:tr>
        <w:trPr>
          <w:trHeight w:val="24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финансов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строительства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пассажирского транспорта и автомобильных дорог 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2695315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501778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447398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122750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649812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30448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3853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здания дома культуры села Каскабулак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мероприятий, посвященных 110-летию М.Ауэзова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водопровода с.Медеу Абайского района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12156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поселка Актогай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18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 для Региональной программы развития жилищного строительства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  проектно-сметной документаци по проекту "Завершение строительства борцовского зала города Аягоз"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  искусственных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5635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4 083 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водоснабжением населения района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электроснабжения поселка Карагужиха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котлоагрегатов ТС-30 сп (котел N 4, котел N 5) в поселке Глубокое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поселка Глубокое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сетей водоснабжения села Прапорщиково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сетей водоснабжения села Винное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дома культуры в селе Опытное поле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текущего ремонта дороги от п.Новая Согра до села Винное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водопроводных сетей в селе Шалабай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Зыряновский район-город Зыряновск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развития зоны отдыха Бухтарминского водохранилища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в поселке Октябрьский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мостового грейферного крана, котлов 1,4 на теплоцентрали города Серебрянска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1 552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55393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центральной улицы города Зайсан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29 310 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автодороги к угольному разрезу села Аккоин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24 300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и материально-техническое оснащение дома культуры города Зайсан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  для Региональной программы развития жилищного строительства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36 974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36 974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капитальный ремонт водопровода в селе Большенарымское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капитальный ремонт водопровода в селе Приморское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и материально-техническое оснащение здания акимата село Большенарымское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топлива бюджетным организациям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железобетонного моста через реку Коктерек в селе Чингистай и берегоукрепительные работы русла реки Коктерек в селе Чингистай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центральной котельной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109338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38622 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клуба под среднюю школу в селе Топтерек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погашение кредиторской  задолженности по коммунальным и прочим услугам, образовавшейся на 1 января 2007 года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1370 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топлива бюджетным организациям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работ по маршрутному ремонту на дорогах местного значения с черным покрытием Курчум-Калжыр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30350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 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зимнее содержание дорог местного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44084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11928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клуба в селе Белое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10005 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  для Региональной программы развития жилищного строительства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города Риддера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60-квартирного жилого дома в 4-ом микрорайоне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17840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материально-техническое оснащение школы-интерната имени Гагарина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для размещения городского суда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12 063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616114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143944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города Семей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погашение задолженности ГКП "Теплокоммунэнерго" в целях предупреждения чрезвычайной ситуации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водозабора и водопроводной сети в селе Букенчи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села Булак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реконструкцию водопроводных сетей поселка Холодный ключ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реконструкцию водопровода поселка Восточный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реконструкцию водопроводных сетей Д-600мм по ул.Дулатова от ул.Б.Момышулы до ул.Байсеитова, по ул.Байсеитова до ул.Кабанбай батыра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прокладку канализационных сетей по улице Гагарина от детской инфекционной больницы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мероприятий  КГКП "Спортивный клуб "Семей"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КГКП "Куат-Семей"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проспектов имени Шакарима и М. Ауэзова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благоустройство дворов города Семей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типовых проектов на строительство одно и двух квартирных жилых домов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  для Региональной программы развития жилищного строительства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123545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 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зрительного зала КГКП "Дворец творчества детей и молодежи города "Семей"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города теплоснабжением в целях предупреждения чрезвычайных ситуаций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87480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8200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города Курчатова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административного здания акимата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жилого дома по улице Первомайская, 28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1042027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236978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футбольного клуба «Восток»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инвестиции посредством участия в уставном капитале ТОО "Өскемен-тартiп"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9-этажного жилого дома с пристроенной библиотекой по улице Утепова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проспекта Победы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 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и материально-техническое оснащение ГУ "Городской территориальный центр "Ульба"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уставного капитала товарищества с ограниченной ответственностью по созданию зоны развития бизнеса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136978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проекта "Комплекс работ по обустройству протоки Комендантки с расчисткой дна в г.Усть-Каменогорске" (строительство ливневого коллектора)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185000 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благоустройство дворов города Усть-Каменогорска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1328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94095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4932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развития зоны отдыха Сибинских озер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организаций культуры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организаций образования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коммунального жилого дома в поселке Молодежный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коммунального жилого дома в поселке Молодежный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 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74181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13375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села Урджар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развития зоны отдыха озера Алаколь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погашение кредиторской  задолженности по коммунальным и прочим услугам, образовавшейся на 1 января 2007 года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дома культуры в селе Маканчи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дома культуры в селе Кабанбай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заработной платы учреждениям образования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аэропорта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служебного здания 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дороги на побережье озера Алаколь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5375 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уличное освещение на побережье озера Алаколь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20341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1823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села Аксуат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34659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7748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4-х коммунальных одноквартирных жилых дома в селе Пруггерово (инженерные сети и благоустройство)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14070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 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Продолжение приложения 3  </w:t>
      </w:r>
    </w:p>
    <w:bookmarkStart w:name="z20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113"/>
        <w:gridCol w:w="1813"/>
        <w:gridCol w:w="1333"/>
        <w:gridCol w:w="1333"/>
        <w:gridCol w:w="1333"/>
        <w:gridCol w:w="1333"/>
        <w:gridCol w:w="1813"/>
      </w:tblGrid>
      <w:tr>
        <w:trPr>
          <w:trHeight w:val="24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(тысяч тенге)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образования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координации занятости и социальных программ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внутренней политики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энергетики и жилищно-коммунального хозяйства </w:t>
            </w:r>
          </w:p>
        </w:tc>
      </w:tr>
      <w:tr>
        <w:trPr>
          <w:trHeight w:val="1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2695315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286928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332449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30448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здания дома культуры села Каскабулак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мероприятий, посвященных 110-летию М.Ауэзова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водопровода с.Медеу Абайского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3598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26924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8361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поселка Актогай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 для Региональной программы развития жилищного строительства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проектно-сметной документаци по проекту "Завершение строительства борцовского зала города Аягоз"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7429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1 039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водоснабжением населения района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1 323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98080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47 000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электроснабжения поселка Карагужиха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котлоагрегатов ТС-30 сп (котел N 4, котел N 5) в поселке Глубокое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поселка Глубокое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сетей водоснабжения села Прапорщиково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сетей водоснабжения села Винное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дома культуры в селе Опытное поле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текущего ремонта дороги от п.Новая Согра до села Винное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11 855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15 524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водопроводных сетей в селе Шалабай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Зыряновский район-город Зыряновск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развития зоны отдыха Бухтарминского водохранилища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 сметной документации на реконструкцию водопровода в поселке Октябрьский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мостового грейферного крана, котлов 1,4 на теплоцентрали города Серебрянска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центральной улицы города Зайсан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автодороги к угольному разрезу села Аккоин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и материально- техническое оснащение дома культуры города Зайсан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  для Региональной программы развития жилищного строительства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36 974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4 140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капитальный ремонт водопровода в селе Большенарымское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капитальный ремонт водопровода в селе Приморское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и материально- техническое оснащение здания акимата село Большенарымское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топлива бюджетным организациям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железобетонного моста через реку Коктерек в селе Чингистай и берегоукрепительные работы русла реки Коктерек в селе Чингистай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центральной котельной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109338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8510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клуба под среднюю школу в селе Топтерек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погашение кредиторской  задолженности по коммунальным и прочим услугам, образовавшейся на 1 января 2007 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топлива бюджетным организациям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выполнение работ по маршрутному ремонту на дорогах местного значения с черным покрытием Курчум-Калжыр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 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зимнее содержание дорог местного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44084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7930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клуба в селе Белое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  для Региональной программы развития жилищного строительства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3 735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87340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12303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города Риддера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60-квартирного жилого дома в 4-ом микрорайоне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материально- техническое оснащение школы-интерната имени Гагарина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для размещения городского суда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12 063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616114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47903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6426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города Семей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погашение задолженности ГКП "Теплокоммунэнерго" в целях предупреждения чрезвычайной ситуации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водозабора и водопроводной сети в селе Букенчи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села Булак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реконструкцию водопроводных сетей поселка Холодный ключ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реконструкцию водопровода поселка Восточный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реконструкцию водопроводных сетей Д-600мм по ул.Дулатова от ул.Б.Момышулы до ул.Байсеитова, по ул.Байсеитова до ул.Кабанбай батыра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корректировку проектно-сметной документации на прокладку канализационных сетей по улице Гагарина от детской инфекционной больницы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мероприятий  КГКП "Спортивный клуб "Семей"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финансирование КГКП "Куат-Семей"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проспектов имени Шакарима и М. Ауэзова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благоустройство дворов города Семей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типовых проектов на строительство одно и двух квартирных жилых домов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инженерных сетей  для Региональной программы развития жилищного строительства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123 545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 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 сметной документации на реконструкцию зрительного зала КГКП  "Дворец творчества детей и молодежи города "Семей"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города теплоснабжением в целях предупреждения чрезвычайных ситуаций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87 480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13 290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города Курчатова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административного здания акимата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жилого дома по улице Первомайская, 28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042 027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76 939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133 000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футбольного клуба "Восток"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инвестиции посредством участия в уставном капитале ТОО "Өскемен-тәртiп"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9-этажного жилого дома с пристроенной библиотекой по улице Утепова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проспекта Победы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и материально- техническое оснащение ГУ "Городской территориальный центр "Ульба"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формирование уставного капитала товарищества с ограниченной ответственностью по созданию зоны развития бизнеса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136 978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проекта "Комплекс работ по обустройству протоки Комендантки с расчисткой дна в г.Усть-Каменогорске" (строительство ливневого коллектора)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93 000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городских дорог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благоустройство дворов города Усть-Каменогорска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1 328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94 095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развития зоны отдыха Сибинских озер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организаций культуры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ремонт организаций образования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коммунального жилого дома в поселке Молодежный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коммунального жилого дома в поселке Молодежный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искусственных дорожных неровностей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74 181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9 514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1 167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1 525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села Урджар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развития зоны отдыха озера Алаколь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погашение кредиторской  задолженности по коммунальным и прочим услугам, образовавшейся на 1 января 2007 года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дома культуры в селе Маканчи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дома культуры в селе Кабанбай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заработной платы учреждениям образования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здания аэропорта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служебного здания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дороги на побережье озера Алаколь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уличное освещение на побережье озера Алаколь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1 525 </w:t>
            </w:r>
          </w:p>
        </w:tc>
      </w:tr>
      <w:tr>
        <w:trPr>
          <w:trHeight w:val="13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20 341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5 898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1 120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села Аксуат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видеомобилей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3 090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34 659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12 097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4-х коммунальных одноквартирных жилых дома в селе Пруггерово (инженерные сети и благоустройство)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14 070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переданных автомобильных дорог областного значения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6 195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подписку и  распространение областных газет среди государственных учреждений и коммунальных казенных предприятий в целях доведения государственной политики до населения области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молодым специалистам (учителям, врачам), желающим работать в селах и аулах после завершения учебного заведения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2 298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некоторым категориям граждан (УОВ, ИОВ и лиц приравненным к ним, вдовам воинов)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9540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навесного фрезерно- роторного снегоочистителя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обучения детей из малообеспеченных семей в высших учебных заведениях (стоимость обучения, стипендии, проживание в общежитии)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