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0587" w14:textId="a4f0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13 декабря 2006 года N 28/2 "О бюджете города Усть-Каменогорска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24 июля 2007 года N 35/5. Зарегистрировано управлением юстиции города Усть-Каменогорска Департамента юстиции Восточно-Казахстанской области 30 июля 2007 года за N 5-1-65. Утратило силу - в связи с истечением срока действия, на основании письма Усть-Каменогорского городского маслихата от 29 января 2008 года № 03-07/51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в связи с истечением срока действия, на основании письма Усть-Каменогорского городского маслихата от 29.01.2008 № 03-07/51.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маслихата от 17 июля 2007 года N 24/377-III "О внесении изменений и дополнений в решение от 5 декабря 2006 года N 20/304-III "Об областном бюджете на 2007 год"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Усть-Каменогорского городского маслихата от 13 декабря 2006 года N 28/2 "О бюджете города Усть-Каменогорска на 2007 год" (регистрационный номер 5-1-51, опубликовано в газетах: "Дидар" от 9 января 2007 года N 2-3, "Рудный Алтай" от 5 января 2007 года N 1), с изменениями от 15 февраля 2007 года N 31/4 (регистрационный N 5-1-55, опубликовано в газетах: "Дидар" от 13 марта 2007 года N 24, "Рудный Алтай" от 13 марта 2007 года N 37), от 16 апреля 2007 года N 32/2 (регистрационный N 5-1-59, опубликовано в газетах: "Дидар" от 3 мая 2007 года N 45, "Рудный Алтай" от 5 мая 2007 года N 55)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"10 013 563" заменить цифрами "10 359 547";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"5 299 378" заменить цифрами "5 311 555";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"17 992" заменить цифрами "23 775";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"1 989 634" заменить цифрами "2 344 780";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"2 706 559" заменить цифрами "2 679 437";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цифры "9 850 780,6" заменить цифрами "9 955 164,6";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 цифры "162 782,4" заменить цифрами "404 382,4";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5) цифры "226 723" заменить цифрами "225 562";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"профицит бюджета - 178 820,4";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"использование профицита бюджета - - 178 820,4";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"11 800" заменить цифрами "29 491";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"10 445" заменить цифрами "5 445";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"100 000" заменить цифрами "150 000";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цифры "2 236" заменить цифрами "571";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"966 тысяч тенге - на оказание материальной помощи молодым специалистам (учителям, врачам), желающим работать в селах и аулах после завершения учебного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36 345 тысяч тенге - на оказание материальной помощи некоторым категориям граждан (участникам и инвалидам Великой Отечественной войны и лицам, приравненным к ним, вдовам воинов);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862 тысячи тенге - для обучения детей из малообеспеченных семей в высших учебных заведениях (стоимость обучения, стипендии, проживание в общежитии);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40 000 тысяч тенге - на ремонт городских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30 708 тысяч тенге - на внедрение системы интерактивного обучения в государственной системе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8 175 тысяч тенге - на возмещение потерь поступлений в бюджет, в связи с отменой акциза на игорный бизнес, поступающего в местный бюджет.";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"4 000" заменить цифрами "8 300";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цифры "3 800" заменить цифрами "3 430";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"2 000" заменить цифрами "5 600";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цифры "1 200" заменить цифрами "6 000";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цифры "260 962" заменить цифрами "205 614";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тридцать третьем цифры "53 349" заменить цифрами "28 349";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"корректировка проектно-сметной документации на строительство сетей и сооружений канализации села Меновное Восточно-Казахстанской области - 3 000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"882 000" заменить цифрами "639 239";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приложение 1 изложить в следующей редакции согласно приложению к данному решению;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приложение 2 изложить в следующей редакции согласно приложению к данному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июля 2007 года N 35/5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города Усть-Каменогорска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53"/>
        <w:gridCol w:w="1153"/>
        <w:gridCol w:w="6393"/>
        <w:gridCol w:w="221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Сумма,  тысяч тенге 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10 359 547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5 311 555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1 381 356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1 381 356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1 265 274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1 265 274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1 973 521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1 177 311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480 726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315 150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573 101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292 158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172 943 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118 303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118 303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14 135 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1 433 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12 702 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госучреждениями, финансируемыми из госбюджета,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госучреждениями, финансируемыми из госбюджета,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2 344 780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1 706 899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1 706 899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637 881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634 793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2 679 437 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2 679 437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2 679 437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33"/>
        <w:gridCol w:w="1213"/>
        <w:gridCol w:w="1293"/>
        <w:gridCol w:w="4653"/>
        <w:gridCol w:w="243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Сумма, тысяч тенге </w:t>
            </w:r>
          </w:p>
        </w:tc>
      </w:tr>
      <w:tr>
        <w:trPr>
          <w:trHeight w:val="9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9 955 164,6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388 407 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322 626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15 072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15 072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297 388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297 388 </w:t>
            </w:r>
          </w:p>
        </w:tc>
      </w:tr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10 166 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10 166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45 424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45 424 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27 144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2 830 </w:t>
            </w:r>
          </w:p>
        </w:tc>
      </w:tr>
      <w:tr>
        <w:trPr>
          <w:trHeight w:val="7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14 150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8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6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3 261 307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271 810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271 810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271 810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2 942 845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2 942 845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2 612 702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22 608 </w:t>
            </w:r>
          </w:p>
        </w:tc>
      </w:tr>
      <w:tr>
        <w:trPr>
          <w:trHeight w:val="10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65 741 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211 086 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30 708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46 652 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16 228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7 124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307 890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219 848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219 848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62 486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6 619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13 471 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50 615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12 645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55 227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4 756 </w:t>
            </w:r>
          </w:p>
        </w:tc>
      </w:tr>
      <w:tr>
        <w:trPr>
          <w:trHeight w:val="13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14 029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88 042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88 042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66 078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21 358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3 660 562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2 790 952 </w:t>
            </w:r>
          </w:p>
        </w:tc>
      </w:tr>
      <w:tr>
        <w:trPr>
          <w:trHeight w:val="8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29 600 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29 600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2 761 352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1 156 531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1 604 821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238 483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5 660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5 660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232 823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76 141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156 682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631 127 </w:t>
            </w:r>
          </w:p>
        </w:tc>
      </w:tr>
      <w:tr>
        <w:trPr>
          <w:trHeight w:val="8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631 127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175 274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152 216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288 585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433 968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87 531 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6 220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6 220 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52 962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52 962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28 349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28 349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218 061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218 061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5 706 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210 855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84 673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67 673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60 241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43 703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10 432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10 432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25 761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12 261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13 500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7 510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7 510 </w:t>
            </w:r>
          </w:p>
        </w:tc>
      </w:tr>
      <w:tr>
        <w:trPr>
          <w:trHeight w:val="10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60 597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55 605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55 605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18 105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95 757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95 757 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12 767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12 767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82 990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14 211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68 779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1 455 576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1 455 576 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1 455 576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365 614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1 089 962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105 317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9 418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9 418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7 918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95 899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39 936 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29 491 </w:t>
            </w:r>
          </w:p>
        </w:tc>
      </w:tr>
      <w:tr>
        <w:trPr>
          <w:trHeight w:val="10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исполнение обязательств по решениям судов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18 428 </w:t>
            </w:r>
          </w:p>
        </w:tc>
      </w:tr>
      <w:tr>
        <w:trPr>
          <w:trHeight w:val="8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18 428 </w:t>
            </w:r>
          </w:p>
        </w:tc>
      </w:tr>
      <w:tr>
        <w:trPr>
          <w:trHeight w:val="8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37 535 </w:t>
            </w:r>
          </w:p>
        </w:tc>
      </w:tr>
      <w:tr>
        <w:trPr>
          <w:trHeight w:val="7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37 535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2 473,6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111 360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404 382,4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225 562 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178 820,4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-178 820,4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июля 2007 года  N 35/5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бюджетных программ развития города Усть-Каменогорска на 2007 год,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направленных на реализацию бюджетных инвестиционных проектов(программ)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287"/>
        <w:gridCol w:w="1846"/>
        <w:gridCol w:w="1846"/>
        <w:gridCol w:w="70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90" w:hRule="atLeast"/>
        </w:trPr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7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5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7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96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</w:tr>
      <w:tr>
        <w:trPr>
          <w:trHeight w:val="3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52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бюджетных программ развития города Усть-Каменогорска на 2007 год,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направленных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13"/>
        <w:gridCol w:w="953"/>
        <w:gridCol w:w="1213"/>
        <w:gridCol w:w="779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