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319c" w14:textId="0723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3 марта 2005 года N 12/4 "Правила о порядке оказания жилищной помощи малообеспеченным гражданам"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от 29 ноября 2007 года N 3/5. Зарегистрировано управлением юстиции города Усть-Каменогорска 14 декабря 2007 года за N 5-1-73. Утратило силу решением Усть-Каменогорского городского маслихата от 23 июля 2010 года № 26/4.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от 23.07.2010 № 26/4.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"В соответствии со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Казахстан", пунктом 2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жилищных отношениях" Усть-Каменогорский городской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Усть-Каменогорского городского маслихата от 3 марта 2005 года N 12/4  </w:t>
      </w:r>
      <w:r>
        <w:rPr>
          <w:rFonts w:ascii="Times New Roman"/>
          <w:b w:val="false"/>
          <w:i w:val="false"/>
          <w:color w:val="000000"/>
          <w:sz w:val="28"/>
        </w:rPr>
        <w:t xml:space="preserve">"Правила о порядке оказания жилищной помощи малообеспеченным гражданам"  </w:t>
      </w:r>
      <w:r>
        <w:rPr>
          <w:rFonts w:ascii="Times New Roman"/>
          <w:b w:val="false"/>
          <w:i w:val="false"/>
          <w:color w:val="000000"/>
          <w:sz w:val="28"/>
        </w:rPr>
        <w:t xml:space="preserve">(регистрационный номер 2223, опубликовано в газетах "Дидар" от 26 марта 2005 года N 30-31, "Рудный Алтай" от 19 марта 2005 года N 42-43 с внесенными изменениями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21 июня 2007 года N 34/3 "О внесении изменений и дополнений в решение от 3 марта 2005 года N 12/4 "Правила о порядке оказания жилищной помощи малообеспеченным гражданам"   регистрационный номер 5-1-63, опубликовано в газетах "Дидар" от 26 июля 2007 года N 88-89, "Рудный Алтай" от 28 июля 2007 года N 113)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оказания жилищной помощи малообеспеченным гражданам: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цифру 15 заменить цифрой 10;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18 изложить в новой редакции: "Семьи, претендующие на назначение жилищной помощи или ее получающие, предоставляют для ее оформления: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квитанции об оплате всех коммунальных услуг и услуг связи (за предшествующий квартал);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домов с нестационарными газовыми плитами справку о приобретении газовых баллонов (за предшествующий квартал);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заявление установленного образца с приложением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справки о доходах семьи и прочих заявленных доходах (за предшествующий квартал), заявленных сведений о наличии личного подсобного хозяйства (один раз в год или при каких-либо изменениях), справки о регистрации в качестве безработного для неработающих (ежеквартально);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удостоверения личности (с приложением один раз в год до следующей годовой переаттестации или при каких либо изменениях с представлением ежеквартально), документа, удостоверяющего право на жилье (один раз в год, до следующей годовой переаттестации, или при каких либо изменениях) или договора найма (аренды), книги регистрации граждан (один раз в год, до следующей годовой переаттестации, или при каких-либо изменениях)";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21 слова "эксплуатационным расходам" заменить словами "содержанию жилья";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 пункта 26 цифру 10 заменить цифрой 12;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44 исключить.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2008 года.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