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acd8" w14:textId="404ac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2006 года N 33-30 "Об областном бюджете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30 апреля 2007 года N 37-1. Зарегистрировано Департаментом юстиции Западно-Казахстанской области 3 мая 2007 года за N 2988. Утратило силу - решением Западно-Казахстанского областного маслихата от 11 декабря 2008 года N 10-10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Западно-Казахстанского областного маслихата от 11.12.2008 N 10-10 (приянто только на государственном языке)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и 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местном государственном 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Западно-Казахстанского областного маслихата  </w:t>
      </w:r>
      <w:r>
        <w:rPr>
          <w:rFonts w:ascii="Times New Roman"/>
          <w:b w:val="false"/>
          <w:i w:val="false"/>
          <w:color w:val="000000"/>
          <w:sz w:val="28"/>
        </w:rPr>
        <w:t>N 33-30</w:t>
      </w:r>
      <w:r>
        <w:rPr>
          <w:rFonts w:ascii="Times New Roman"/>
          <w:b w:val="false"/>
          <w:i w:val="false"/>
          <w:color w:val="000000"/>
          <w:sz w:val="28"/>
        </w:rPr>
        <w:t> от 20 декабря 2006 года "Об областном бюджете на 2007 год" (зарегистрированный в Реестре государственной регистрации нормативных правовых актов за N 2977 от 21 декабря 2006 года и опубликованное в газете "Приуралье" N 1 от 1 января 2007 года, N 3 от 6 января 2007 года, N 4 от 9 января 2007 года, N 6 от 13 января 2007 года, N 7 от 16 января 2007 года, N 10 от 23 января 2007 года, N 13 от 30 января 2007 года, N 15 от 3 февраля 2007 года, N 16 от 6 февраля 2007 года), с учетом внесенных в него изменений и дополнений решением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N 35-1</w:t>
      </w:r>
      <w:r>
        <w:rPr>
          <w:rFonts w:ascii="Times New Roman"/>
          <w:b w:val="false"/>
          <w:i w:val="false"/>
          <w:color w:val="000000"/>
          <w:sz w:val="28"/>
        </w:rPr>
        <w:t> от 14 февраля 2007 года (зарегистрированный в Реестре государственной регистрации нормативных правовых актов за N 2983 от 16 февраля 2007 года, опубликованное в газете "Приуралье" N 22 от 20 февраля 2007 года, N 24 от 24 февраля 2007 года, N 25 от 27 февраля 2007 года, N 30 от 13 марта 2007 год)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"40 560 109" заменить цифрами "42 746 928";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"14 526 000" заменить цифрами "16 712 819";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"42 746 885" заменить цифрами "44 933 704";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Учесть, что в областном бюджете на 2007 год предусмотрены целевые трансферты на развитие и целевые текущие трансферты районным (городскому) бюджетам в общей сумме 3 118 878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2 771 291 тыс. тенге - трансферты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317 942 тыс. тенге -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29 645 тыс. тенге - на материальное обеспечение детей-инвалидов, воспитывающихся и обучающихся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Приложения 1, 2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 от 30 апреля 2007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тыс.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3"/>
        <w:gridCol w:w="753"/>
        <w:gridCol w:w="893"/>
        <w:gridCol w:w="5653"/>
        <w:gridCol w:w="2353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42 746 928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16 712 819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6 913 216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6 913 216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8 531 380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8 531 380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1 268 223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1 268 223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12 347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4 644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4 644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коммунальной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7 703 </w:t>
            </w:r>
          </w:p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7 703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26 014 262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135 548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135 548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10 898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124 650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целевых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25 878 714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25 878 714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11 814 732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2 890 823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11 173 159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44 933 704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1 795 256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370 793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24 392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24 392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346 401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346 401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96 709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96 709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89 240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7 469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1 327 754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1 327 754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68 082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1 259 672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164 030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  аварий и стихийных бедствий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156 700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  аварий и стихийных бедствий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156 700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обороне, организации предупреждения и ликвидации  аварий и стихийных бедствий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18 743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20 462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98 098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1 781 503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1 781 503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1 706 918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1 616 820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89 568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74 585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74 585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6 267 965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2 304 917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701 148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516 787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184 361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1 603 769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351 515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19 699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областных организаций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12 400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294 488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100 318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оснащение учебным оборудованием кабинетов физики, химии, биологии в государственных учреждениях среднего общего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169 201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433 772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27 896 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44 166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133 142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организацию питания, проживания и подвоза детей к пунктам тестирования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5 061 </w:t>
            </w:r>
          </w:p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12 111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1 560 374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1 560 374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1 560 374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476 217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94 391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94 391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381 826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381 826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85 052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18 262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55 862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55 862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1 841 405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706 545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29 652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75 405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65 409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83 280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452 799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1 134 860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674 800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460 060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11 583 523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4 114 846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4 114 846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4 114 846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941 215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390 247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227 072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145 539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16 918 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550 968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228 286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240 197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82 485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санитарно-эпидемиологической службы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2 242 630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2 242 630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1 989 831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65 981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66 518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62 659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57 641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3 239 250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3 239 250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2 882 456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356 794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402 655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402 655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369 908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32 747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642 927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99 253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53 598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7 721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30 604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4 473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543 674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543 674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1 510 070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749 223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406 302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406 302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264 904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264 904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78 017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78 017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309 930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309 930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74 645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материальное обеспечение детей-инвалидов, воспитывающихся и обучающихся на дому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29 645 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11 492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10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44 148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450 917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450 917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45 351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405 216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2 049 979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1 425 000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1 425 000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624 979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605 059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317 942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коммунального 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287 117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19 920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1 527 596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780 932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482 005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17 614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293 262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118 184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52 945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298 927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298 927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298 958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298 958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13 543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38 955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246 460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333 676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47 288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6 467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40 821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78 265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78 265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119 123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119 123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40 991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архивов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102 330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102 330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57 330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16 400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1 893 060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722 599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722 599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39 037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98 099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 ремонт специальных хранилищ (могильников)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78 465 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378 000 </w:t>
            </w:r>
          </w:p>
        </w:tc>
      </w:tr>
      <w:tr>
        <w:trPr>
          <w:trHeight w:val="6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11 112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93 606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24 280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площадок по убою сельскохозяйственных животных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420 396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94 782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94 782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325 614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325 614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253 654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253 654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253 654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401 867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124 084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22 797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101 287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экологической экспертизы кроме стратегических, трансграничных и экологически опасных объектов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277 783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277 783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94 544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94 544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21 770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осуществления земельных отношений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7 600 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31 574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614 433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614 433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18 514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18 514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437 625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28 966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408 659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158 294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13 894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144 400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2 632 246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2 325 768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2 325 768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2 325 768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ремонт автомобильных дорог районного значения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89 837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89 837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89 837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216 641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216 641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25 288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54 353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4 702 313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52 265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52 265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52 265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поддержку предпринимательской деятельности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4 650 048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1 102 659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1 102 659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3 467 442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107 000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222 746 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2 407 348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возмещение потерь поступлений в бюджет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670 348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79 947 </w:t>
            </w:r>
          </w:p>
        </w:tc>
      </w:tr>
      <w:tr>
        <w:trPr>
          <w:trHeight w:val="4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79 947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малых городов, в том числе с депрессивной экономикой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8 411 730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8 411 730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8 411 730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8 046 201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365 529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целевых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-2 186 776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1 078 866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1 150 000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жилья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1 100 000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покрытие дефицита наличности по бюджетам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71 134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71 134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71 134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-3 265 642 </w:t>
            </w:r>
          </w:p>
        </w:tc>
      </w:tr>
      <w:tr>
        <w:trPr>
          <w:trHeight w:val="4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3 265 642 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37-1 от 30 апреля 2007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областного бюджета на 2007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93"/>
        <w:gridCol w:w="813"/>
        <w:gridCol w:w="793"/>
        <w:gridCol w:w="82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  аварий и стихийных бедствий области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  аварий и стихийных бедствий области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обороне, организации предупреждения и ликвидации  аварий и стихийных бедствий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областного масштаба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областных организаций образования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  на оснащение учебным оборудованием кабинетов физики, химии, биологии в государственных учреждениях среднего общего образования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создание лингафонных и мультимедийных кабинетов для государственных учреждений среднего общего образования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организацию питания, проживания и подвоза детей к пунктам тестирования </w:t>
            </w:r>
          </w:p>
        </w:tc>
      </w:tr>
      <w:tr>
        <w:trPr>
          <w:trHeight w:val="7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приобретение и доставку учебной, справочной и электронной литературы по изучению государственного языка для обновления библиотечных фондов государственных организаций среднего образования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  районов (городов областного значения) на содержание вновь вводимых объектов образования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материальное обеспечение детей-инвалидов, воспитывающихся и обучающихся на дому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 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  программ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  программ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и ремонт специальных хранилищ (могильников)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передавемые административные функции в рамках разграничения полномочий между уровнями государственного управления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площадок по убою сельскохозяйственных животных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водохозяйственных сооружений, находящихся в коммунальной собственности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водохозяйственных сооружений и гидромелиоративных систем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экологической экспертизы кроме стратегических, трансграничных и экологически опасных объектов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осуществления земельных отношений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</w:p>
        </w:tc>
      </w:tr>
      <w:tr>
        <w:trPr>
          <w:trHeight w:val="1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ремонт автомобильных дорог районного значения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поддержку предпринимательской деятельности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покрытие дефицита наличности по бюджетам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возмещение потерь поступлений в бюджет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</w:tr>
      <w:tr>
        <w:trPr>
          <w:trHeight w:val="1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целевых трансфертов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