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41561" w14:textId="0a415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20 декабря 2006 года N 33-30 "Об областном бюджете на 2007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5 июля 2007 года N 40-1. Зарегистрировано Департаментом юстиции Западно-Казахстанской области 19 июля 2007 года за N 2990. Утратило силу - решением Западно-Казахстанского областного маслихата от 11 декабря 2008 года N 10-10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Западно-Казахстанского областного маслихата от 11.12.2008 N 10-10 (принято только на государственном языке)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и 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"О местном государственном управлении в Республике Казахстан"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Западно-Казахстанского областного маслихата  </w:t>
      </w:r>
      <w:r>
        <w:rPr>
          <w:rFonts w:ascii="Times New Roman"/>
          <w:b w:val="false"/>
          <w:i w:val="false"/>
          <w:color w:val="000000"/>
          <w:sz w:val="28"/>
        </w:rPr>
        <w:t>N 33-30</w:t>
      </w:r>
      <w:r>
        <w:rPr>
          <w:rFonts w:ascii="Times New Roman"/>
          <w:b w:val="false"/>
          <w:i w:val="false"/>
          <w:color w:val="000000"/>
          <w:sz w:val="28"/>
        </w:rPr>
        <w:t> от 20 декабря 2006 года "Об областном бюджете на 2007 год" (зарегистрированный в Реестре государственной регистрации нормативных правовых актов за N 2977 от 21 декабря 2006 года и опубликованное в газете "Приуралье" N 1 от 1 января 2007 года, N 3 от 6 января 2007 года, N 4 от 9 января 2007 года, N 6 от 13 января 2007 года, N 7 от 16 января 2007 года, N 10 от 23 января 2007 года, N 13 от 30 января 2007 года, N 15 от 3 февраля 2007 года, N 16 от 6 февраля 2007 года), с учетом внесенных в него изменений и дополнений решением областного маслихата </w:t>
      </w:r>
      <w:r>
        <w:rPr>
          <w:rFonts w:ascii="Times New Roman"/>
          <w:b w:val="false"/>
          <w:i w:val="false"/>
          <w:color w:val="000000"/>
          <w:sz w:val="28"/>
        </w:rPr>
        <w:t>N 35-1</w:t>
      </w:r>
      <w:r>
        <w:rPr>
          <w:rFonts w:ascii="Times New Roman"/>
          <w:b w:val="false"/>
          <w:i w:val="false"/>
          <w:color w:val="000000"/>
          <w:sz w:val="28"/>
        </w:rPr>
        <w:t> от 14 февраля 2007 года (зарегистрированный в Реестре государственной регистрации нормативных правовых актов за N 2983 от 16 февраля 2007 года, опубликованное в газете "Приуралье" N 22 от 20 февраля 2007 года, N 24 от 24 февраля 2007 года, N 25 от 27 февраля 2007 года, N 30 от 13 марта 2007 года), </w:t>
      </w:r>
      <w:r>
        <w:rPr>
          <w:rFonts w:ascii="Times New Roman"/>
          <w:b w:val="false"/>
          <w:i w:val="false"/>
          <w:color w:val="000000"/>
          <w:sz w:val="28"/>
        </w:rPr>
        <w:t>N 37-1</w:t>
      </w:r>
      <w:r>
        <w:rPr>
          <w:rFonts w:ascii="Times New Roman"/>
          <w:b w:val="false"/>
          <w:i w:val="false"/>
          <w:color w:val="000000"/>
          <w:sz w:val="28"/>
        </w:rPr>
        <w:t> от 30 апреля 2007 года (зарегистрированный в Реестре государственной регистрации нормативных правовых актов за N 2988 от 3 мая 2007 года, опубликованное в газете "Приуралье" N 53 от 12 мая 2007 года, N 54 от 15 мая 2007 года, N 56 от 19 мая 2007 года, N 57 от 22 мая 2007 года, N 59 от 26 мая 2007 года, N 60 от 29 мая 2007 года, N 62 от 2 июня 2007 года, N 64 от 5 июня 2007 года, N 66 от 12 июня 2007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"42 746 928" заменить цифрами "43 633 730";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"16 712 819" заменить цифрами " 17 597 777";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"12 347" заменить цифрами "14 191";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"44 933 704" заменить цифрами "45 840 756";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"2 186 776" заменить цифрами "2 207 026";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"1 078 866" заменить цифрами "1 058 616";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"71 134" заменить цифрами "91 384";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пункт 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"9. Учесть, что  в  областном бюджете на 2007 год предусмотрены  целевые трансферты на развитие и целевые текущие трансферты районным (городскому) бюджетам в общей сумме 3 510 244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3 126 611 тыс. тенге - трансферты из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328 988 тыс. тенге - на развитие системы водоснабжения;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29 645 тыс. тенге - на материальное обеспечение детей-инвалидов, воспитывающихся и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25 000 тыс. тенге - на развитие коммунального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районным (городскому) бюджетам осуществляется на основании постановления акимата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пункт 13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"13. Утвердить резерв местного исполнительного органа области на 2007 год в размере 389 746 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чрезвычайный резерв местного исполнительного органа области для ликвидации чрезвычайных ситуаций природного и техногенного характера  - 72 746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резерв местного исполнительного органа области на неотложные затраты - 297 000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резерв местного исполнительного органа области на исполнение обязательств по решениям судов - 40 000 тыс.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Приложение 1 к указанному решению изложить в новой редакции согласно приложению 1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2007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40-1 от 5 июля 2007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2007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750"/>
        <w:gridCol w:w="648"/>
        <w:gridCol w:w="669"/>
        <w:gridCol w:w="5876"/>
        <w:gridCol w:w="2656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ДОХОДЫ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43 633 730 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17 597 777 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7 356 416 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7 356 416 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8 829 348 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8 829 348 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1 412 013 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1 412 013 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14 191 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6 488 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4 644 </w:t>
            </w:r>
          </w:p>
        </w:tc>
      </w:tr>
      <w:tr>
        <w:trPr>
          <w:trHeight w:val="4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на государственные пакеты акций, находящиеся в коммунальной собственности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из государственного бюджета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1 844 </w:t>
            </w:r>
          </w:p>
        </w:tc>
      </w:tr>
      <w:tr>
        <w:trPr>
          <w:trHeight w:val="8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7 703 </w:t>
            </w:r>
          </w:p>
        </w:tc>
      </w:tr>
      <w:tr>
        <w:trPr>
          <w:trHeight w:val="8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7 703 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7 500 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7 500 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7 500 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трансфертов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26 014 262 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нижестоящих органов государственного управления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135 548 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районных (городских) бюджетов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135 548 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изъятия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10 898 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целевых трансфертов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124 650 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Возврат, использованных не по целевому назначению целевых трансфертов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25 878 714 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25 878 714 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11 814 732 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2 890 823 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11 173 159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484"/>
        <w:gridCol w:w="914"/>
        <w:gridCol w:w="915"/>
        <w:gridCol w:w="5630"/>
        <w:gridCol w:w="26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бюджетной программы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45 840 756 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1 933 822 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373 665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области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24 392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области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24 392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349 273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области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349 273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246 066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246 066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финансов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104 097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выдаче разовых талонов и обеспечение полноты сбора сумм от реализации разовых талонов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7 469 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134 500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статистическая деятельность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1 314 091 </w:t>
            </w:r>
          </w:p>
        </w:tc>
      </w:tr>
      <w:tr>
        <w:trPr>
          <w:trHeight w:val="2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экономики и бюджетного планирования области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1 314 091 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экономики и бюджетного планирования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70 586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1 243 505 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147 294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7 330 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по мобилизационной подготовке, гражданской обороне, организации предупреждения и ликвидации аварий и стихийных бедствий области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7 330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7 330 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территориальной обороны и территориальная оборона областного масштаба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139 964 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по мобилизационной подготовке, гражданской обороне, организации предупреждения и ликвидации аварий и стихийных бедствий области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139 964 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по мобилизационной подготовке, гражданской обороне, организации предупреждения и ликвидации аварий и стихийных бедствий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18 807 </w:t>
            </w:r>
          </w:p>
        </w:tc>
      </w:tr>
      <w:tr>
        <w:trPr>
          <w:trHeight w:val="2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гражданской обороны областного масштаба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2 597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Мобилизационная подготовка и мобилизация областного масштаба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20 462 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областного масштаба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98 098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мобилизационной подготовки и чрезвычайных ситуаций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1 781 503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1 781 503 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1 706 918 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областного бюджета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1 616 820 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территории области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89 568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участвующих в охране общественного порядка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74 585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74 585 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6 513 223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общее, основное общее, среднее общее образование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2 322 957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физической культуры и спорта области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716 128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по спорту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531 767 </w:t>
            </w:r>
          </w:p>
        </w:tc>
      </w:tr>
      <w:tr>
        <w:trPr>
          <w:trHeight w:val="43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в спорте детей в специализированных организациях образования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184 361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1 606 829 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программам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351 515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среднего образования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19 699 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областных организаций образования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12 400 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детей в специализированных организациях образования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294 488 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 и внешкольных мероприятий областного масштаба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103 378 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среднего общего образования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169 201 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обеспечение содержания типовых штатов государственных учреждений общего среднего образования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433 772 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подключение к Интернету и оплату трафика государственных учреждений среднего общего образования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27 896 </w:t>
            </w:r>
          </w:p>
        </w:tc>
      </w:tr>
      <w:tr>
        <w:trPr>
          <w:trHeight w:val="8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приобретение и доставку учебников и учебно-методических комплексов для обновления библиотечных фондов государственных учреждений среднего общего образования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44 166 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создание лингафонных и мультимедийных кабинетов для государственных учреждений среднего общего образования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133 142 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организацию питания, проживания и подвоза детей к пунктам тестирования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5 061 </w:t>
            </w:r>
          </w:p>
        </w:tc>
      </w:tr>
      <w:tr>
        <w:trPr>
          <w:trHeight w:val="8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приобретение и доставку учебной, справочной и электронной литературы по изучению государственнго языка для обновления библиотечных фондов государственных организаций среднего образования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12 111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1 656 712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1 656 712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1 656 712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образование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481 675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99 849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99 849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381 826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381 826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профессиональное образование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85 052 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10 928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10 928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18 262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18 262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55 862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55 862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1 966 827 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координации занятости и социальных программ области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848 740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образования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30 308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75 405 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Реабилитация и социальная адаптация детей и подростков с проблемами в развитии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человеческого капитала в рамках электронного правительства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63 123 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содержание вновь водимых объектов образования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83 280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594 338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2 286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1 118 087 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674 800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443 287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11 783 631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Больницы широкого профиля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4 084 524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4 084 524 </w:t>
            </w:r>
          </w:p>
        </w:tc>
      </w:tr>
      <w:tr>
        <w:trPr>
          <w:trHeight w:val="4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4 084 524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здоровья населения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944 452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391 403 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227 703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146 064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16 918 </w:t>
            </w:r>
          </w:p>
        </w:tc>
      </w:tr>
      <w:tr>
        <w:trPr>
          <w:trHeight w:val="40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тест-систем для проведения дозорного эпидемиологического надзора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 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государственного санитарно-эпидемиологического надзора области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553 049 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государственного санитарно-эпидемиологического надзора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230 367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Санитарно-эпидемиологическое благополучие населения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240 197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эпидемиями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вакцин и других медицинских иммунобиологических препаратов для проведения иммунопрофилактики населения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82 485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санитарно-эпидемиологической службы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Специализированная медицинская помощь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2 257 079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2 257 079 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социально-значимыми заболеваниями и заболеваниями, представляющими опасность для окружающих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2 004 280 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65 981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диабетом противодиабетическими препаратами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66 518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онкологических больных химиопрепаратами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62 659 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57 641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Поликлиники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3 344 958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3 344 958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2 945 164 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399 794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виды медицинской помощи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416 383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416 383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и неотложной помощи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383 636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32 747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736 235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104 348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здравоохранения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55 455 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по профилактике и борьбе со СПИД в Республике Казахстан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7 721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патологоанатомического вскрытия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30 836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или льготным проездом за пределы населенного пункта на лечение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7 479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информационно-аналитических центров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2 857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631 887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здравоохранения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631 887 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1 535 670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777 427 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координации занятости и социальных программ области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406 302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инвалидов общего типа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406 302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291 322 </w:t>
            </w:r>
          </w:p>
        </w:tc>
      </w:tr>
      <w:tr>
        <w:trPr>
          <w:trHeight w:val="2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сирот, детей, оставшихся без попечения родителей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291 322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79 803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обеспечения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79 803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309 930 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координации занятости и социальных программ области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309 930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74 645 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материальное обеспечение детей-инвалидов, воспитывающихся и обучающихся на дому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29 645 </w:t>
            </w:r>
          </w:p>
        </w:tc>
      </w:tr>
      <w:tr>
        <w:trPr>
          <w:trHeight w:val="8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компенсацию повышения тарифа абонентской платы за телефон социально-защищаемым гражданам, являющимся абонентами городских сетей телекоммуникаций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11 492 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для выплаты государственных пособий на детей до 18 лет из малообеспеченных семей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 </w:t>
            </w:r>
          </w:p>
        </w:tc>
      </w:tr>
      <w:tr>
        <w:trPr>
          <w:trHeight w:val="10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44 148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448 313 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координации занятости и социальных программ области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448 313 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координации занятости и социальных программ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46 007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402 306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2 098 567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1 425 000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1 425 000 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жилья государственного коммунального жилищного фонда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 обустройство инженерно-коммуникационной инфраструктуры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1 425 000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673 567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651 069 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328 988 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коммунального хозяйства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населенных пунктов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297 081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энергетики и коммунального хозяйства области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22 498 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энергетики и коммунального хозяйства области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22 498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благоустройства городов и населенных пунктов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1 687 931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888 937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культуры области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590 010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культуры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17 678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224 187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Увековечение памяти деятелей государства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123 854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театрального и музыкального искусства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77 988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146 303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298 927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298 927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305 022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физической культуры и спорта области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305 022 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(Отдела) физической культуры и спорта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13 607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областном уровне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38 955 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областных сборных команд по различным видам спорта на республиканских и международных спортивных соревнованиях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252 460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339 804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архивов и документации области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47 352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(Отдела) архивов и документации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6 531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40 821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культуры области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80 265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областных библиотек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80 265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внутренней политики области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123 123 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123 123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развитию языков области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57 064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развитию языков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16 073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народов Казахстана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40 991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32 000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архивов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32 000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11 700 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11 700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туристской деятельности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11 700 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 и информационного пространства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142 468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внутренней политики области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142 468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внутренней политики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97 468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28 600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16 400 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1 958 240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758 855 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сельского хозяйства области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758 855 </w:t>
            </w:r>
          </w:p>
        </w:tc>
      </w:tr>
      <w:tr>
        <w:trPr>
          <w:trHeight w:val="2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сельского хозяйства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40 293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развития семеноводства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98 099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информационно-маркетинговой системы сельского хозяйства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процедур банкротства сельскохозяйственных организаций, не находящихся в республиканской собственности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и ремонт специальных хранилищ (могильников)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развития животноводства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133 465 </w:t>
            </w:r>
          </w:p>
        </w:tc>
      </w:tr>
      <w:tr>
        <w:trPr>
          <w:trHeight w:val="9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и повышение урожайности и качества продукции растениеводства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378 000 </w:t>
            </w:r>
          </w:p>
        </w:tc>
      </w:tr>
      <w:tr>
        <w:trPr>
          <w:trHeight w:val="6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передаваемые административные функции в рамках разграничения полномочий между уровнями государственного управления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11 112 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продуктивности и качества продукции животноводства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73 606 </w:t>
            </w:r>
          </w:p>
        </w:tc>
      </w:tr>
      <w:tr>
        <w:trPr>
          <w:trHeight w:val="4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доставке воды сельскохозяйственным товаропроизводителям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24 280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площадок по убою сельскохозяйственных животных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сельского хозяйства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Водное хозяйство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420 396 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природных ресурсов и регулирования природопользования области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Установление водоохранных зон и полос водных объектов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водохозяйственных сооружений, находящихся в коммунальной собственности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Восстановление особо аварийных водохозяйственных сооружений и гидромелиоративных систем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сельского хозяйства области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94 782 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94 782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325 614 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325 614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Лесное хозяйство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255 754 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природных ресурсов и регулирования природопользования области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255 754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 защита, воспроизводство лесов и лесоразведение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253 654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животного мира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2 100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лесного хозяйства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428 627 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природных ресурсов и регулирования природопользования области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124 740 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природных ресурсов и регулирования природопользования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23 453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101 287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и защита особо охраняемых природных территорий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экологической экспертизы кроме стратегических, трансграничных и экологически опасных объектов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303 887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окружающей среды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303 887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94 608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земельных отношений области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94 608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земельных отношений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21 834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2 400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осуществления земельных отношений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7 600 </w:t>
            </w:r>
          </w:p>
        </w:tc>
      </w:tr>
      <w:tr>
        <w:trPr>
          <w:trHeight w:val="6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передаваемые административные функции в рамках разграничения полномочий между уровнями государственного управления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31 574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31 200 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624 172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624 172 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государственного архитектурно-строительного контроля области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18 578 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государственного архитектурно-строительного контроля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18 578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445 606 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(Управление) строительства области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31 947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413 659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 и градостроительства области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159 988 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(Управление) архитектуры и градостроительства области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14 588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144 400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2 643 004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2 338 533 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транспорта и автомобильных дорог области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2 338 533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2 338 533 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транспортной инфраструктуры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капитальный ремонт автомобильных дорог районного значения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Воздушный транспорт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91 939 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транспорта и автомобильных дорог области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91 939 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регулярных внутренних авиаперевозок по решению местных исполнительных органов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91 939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212 532 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транспорта и автомобильных дорог области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212 532 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пассажирского транспорта и автомобильных дорог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26 361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49 171 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пассажирских перевозок по социально значимым межрайонным (междугородним) собщениям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137 000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4 721 969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экономической деятельности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53 921 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53 921 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предпринимательства и промышленности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53 921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поддержку предпринимательской деятельности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4 668 048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1 120 659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1 120 659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3 467 442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на неотложные затраты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297 000 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Чрезвычайный резерв местного исполнительного органа области для ликвидации чрезвычайных ситуаций природного и техногенного характера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72 746 </w:t>
            </w:r>
          </w:p>
        </w:tc>
      </w:tr>
      <w:tr>
        <w:trPr>
          <w:trHeight w:val="8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заработной платы государственным служащим, работникам государственных учреждений, не являющимся государственными служащими, и работникам казенных предприятий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2 407 348 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на исполнение обязательств по решениям судов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возмещение потерь поступлений в бюджет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670 348 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экономики и бюджетного планирования области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79 947 </w:t>
            </w:r>
          </w:p>
        </w:tc>
      </w:tr>
      <w:tr>
        <w:trPr>
          <w:trHeight w:val="43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технико-экономического обоснования местных бюджетных инвестиционных проектов (программ) и проведение его экспертизы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79 947 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Стратегии индустриально-инновационного развития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6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малых городов, в том числе с депрессивной экономикой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8 411 730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8 411 730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8 411 730 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изъятия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8 046 201 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целевых трансфертов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365 529 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Возврат, использованных не по целевому назначению целевых трансфертов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ОПЕРАЦИОННОЕ САЛЬДО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-2 207 026 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ЧИСТОЕ БЮДЖЕТНОЕ КРЕДИТОВАНИЕ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1 058 616 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1 150 000 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1 100 000 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1 100 000 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1 100 000 </w:t>
            </w:r>
          </w:p>
        </w:tc>
      </w:tr>
      <w:tr>
        <w:trPr>
          <w:trHeight w:val="4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(городов областного значения) на строительство жилья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1 100 000 </w:t>
            </w:r>
          </w:p>
        </w:tc>
      </w:tr>
      <w:tr>
        <w:trPr>
          <w:trHeight w:val="2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2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сельского хозяйства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сельхозтоваропроизводителей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на покрытие дефицита наличности по бюджетам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91 384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91 384 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91 384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САЛЬДО ПО ОПЕРАЦИЯМ С ФИНАНСОВЫМИ АКТИВАМИ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внутри страны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ДЕФИЦИТ (ПРОФИЦИТ) БЮДЖЕТА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-3 265 642 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VII. ФИНАНСИРОВАНИЕ ДЕФИЦИТА (ИСПОЛЬЗОВАНИЕ ПРОФИЦИТА) БЮДЖЕТА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3 265 642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