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dbfd" w14:textId="fe3d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12 декабря 2007 года N 4-4. Зарегистрировано Департаментом юстиции Западно-Казахстанской области 19 декабря 2007 года за N 2996. Утратило силу - решением Западно-Казахстанского областного маслихата от 15 октября 2009 года N 14-12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Западно-Казахстанского областного маслихата от 15.10.2009 N 14-12.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2008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- 58 544 249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- 23 434 495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- 1 333 088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- 33 776 637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- 61 458 197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-2 913 948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-618 496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- 1 241 171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- 1 859 667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- 234 000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-2 529 452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- 2 529 452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Западно-Казахстанского областного маслихата от 26.02.2008 </w:t>
      </w:r>
      <w:r>
        <w:rPr>
          <w:rFonts w:ascii="Times New Roman"/>
          <w:b w:val="false"/>
          <w:i w:val="false"/>
          <w:color w:val="00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16.05.2008 </w:t>
      </w:r>
      <w:r>
        <w:rPr>
          <w:rFonts w:ascii="Times New Roman"/>
          <w:b w:val="false"/>
          <w:i w:val="false"/>
          <w:color w:val="00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01.08.2008 </w:t>
      </w:r>
      <w:r>
        <w:rPr>
          <w:rFonts w:ascii="Times New Roman"/>
          <w:b w:val="false"/>
          <w:i w:val="false"/>
          <w:color w:val="000000"/>
          <w:sz w:val="28"/>
        </w:rPr>
        <w:t>N 8-12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14.10.2008 </w:t>
      </w:r>
      <w:r>
        <w:rPr>
          <w:rFonts w:ascii="Times New Roman"/>
          <w:b w:val="false"/>
          <w:i w:val="false"/>
          <w:color w:val="000000"/>
          <w:sz w:val="28"/>
        </w:rPr>
        <w:t>N 9-1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11.12.2008 </w:t>
      </w:r>
      <w:r>
        <w:rPr>
          <w:rFonts w:ascii="Times New Roman"/>
          <w:b w:val="false"/>
          <w:i w:val="false"/>
          <w:color w:val="00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областной бюджет на 2008 год формируются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республиканском бюджете на 2008 год" и согласно пункту 4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 4-5, 8-12, 14-16, 18-20, 25-26, 37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республиканском бюджете на 2008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 в областном бюджете на 2008 год поступление целевых трансфертов и кредитов из республиканского бюджета в общей сумме 13 797 169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развития образования в Республике Казахстан на 2005-2010 годы - 483 538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реформирования и развития здравоохранения Республики Казахстан на 2005-2010 годы - 1 449 180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 - 539 000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- 1 468 000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по нулевой ставке вознаграждения (интереса) на строительство и приобретение жилья в соответствии с Государственной программой жилищного строительства в Республике Казахстан на 2008-2010 годы - 421 000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- 2 241 735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здравоохранения - 1 310 467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- 500 000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- 516 965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охраны окружающей среды - 1 615 742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- 480 000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- 220 845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лекарственных средств, вакцин и других иммунобиологических препаратов - 309 383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- 158 015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областного и районного значения - 1 122 166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- 121 000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сельского хозяйства - 608 577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обучение государственных служащих компьютерной грамотности - 12 644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человеческого капитала в рамках электронного правительства - 85 875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местных бюджетов в связи с увеличением минимального размера заработной платы - 122 672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 - 10 365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районным (городскому) бюджетам осуществляется на основании постановления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Западно-Казахстанского областного маслихата от 26.02.2008 </w:t>
      </w:r>
      <w:r>
        <w:rPr>
          <w:rFonts w:ascii="Times New Roman"/>
          <w:b w:val="false"/>
          <w:i w:val="false"/>
          <w:color w:val="00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 и дополнениями, внесенными Решением Западно-Казахстанского областного маслихата от 01.08.2008 </w:t>
      </w:r>
      <w:r>
        <w:rPr>
          <w:rFonts w:ascii="Times New Roman"/>
          <w:b w:val="false"/>
          <w:i w:val="false"/>
          <w:color w:val="000000"/>
          <w:sz w:val="28"/>
        </w:rPr>
        <w:t>N 8-12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11.12.2008 </w:t>
      </w:r>
      <w:r>
        <w:rPr>
          <w:rFonts w:ascii="Times New Roman"/>
          <w:b w:val="false"/>
          <w:i w:val="false"/>
          <w:color w:val="00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2008 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районные (городские) бюджеты, в следующих процентах: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Бурлинский - 14; г. Уральск - 53;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- 100,0;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районные (городские) бюджеты, в следующих процентах: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Бурлинский - 14; г. Уральск - 53;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- 100,0.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2008 год размеры субвенций, передаваемых из областного бюджета в нижестоящие бюджеты, в общей сумме 10 953 129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Акжаикскому - 1 364 457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Бокейординскому - 790 208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Жангалинскому - 783 190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Жанибекскому - 742 601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Зеленовскому - 1 251 679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Казталовскому - 1 354 930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Каратобинскому - 824 080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Сырымскому - 1 079 069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Таскалинскому - 644 740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Теректинскому - 1 342 547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Чингирлаускому - 775 628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бюджетные изъятия из нижестоящих бюджетов в областной бюджет на 2008 год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2008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6 300 032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5 440 780 тыс. тенге - трансферты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625 623 тыс. тенге -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233 629 тыс. тенге - на развитие благоустройства городов 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Западно-Казахстанского областного маслихата от 11.12.2008 </w:t>
      </w:r>
      <w:r>
        <w:rPr>
          <w:rFonts w:ascii="Times New Roman"/>
          <w:b w:val="false"/>
          <w:i w:val="false"/>
          <w:color w:val="00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области на 2008 год в размере 529 011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Западно-Казахстанского областного маслихата от 11.12.2008 </w:t>
      </w:r>
      <w:r>
        <w:rPr>
          <w:rFonts w:ascii="Times New Roman"/>
          <w:b w:val="false"/>
          <w:i w:val="false"/>
          <w:color w:val="00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31 декабря 2008 года лимит долга местного исполнительного органа области составляет 2 621 000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специалистам здравоохранения, социального обеспечения, образования, культуры и спорта, работающим в сельской местности, повышение на 25 % должностных окладов по сравнению со ставками специалистов, занимающимися этими видами деятельности в городских условиях, с 1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развития областного бюджета на 2008 год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местных бюджетных программ, не подлежащих секвестрированию в процессе исполнения местных бюджетов на 2008 год, согласно приложениям 3,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Департаменту казначейства по Западно-Казахстанской области обеспечить зачисление средств на счета соответствующих бюджетов согласно норматива распределения доходов, установленным пунктом 4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oбластного маслихата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 от 12 декабря 2007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Западно-Казахстанского областного маслихата от 11.12.2008 </w:t>
      </w:r>
      <w:r>
        <w:rPr>
          <w:rFonts w:ascii="Times New Roman"/>
          <w:b w:val="false"/>
          <w:i w:val="false"/>
          <w:color w:val="ff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1093"/>
        <w:gridCol w:w="693"/>
        <w:gridCol w:w="5933"/>
        <w:gridCol w:w="28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58 544 249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23 434 495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5 601 256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5 601 256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10 057 918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10 057 918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и услуги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7 775 300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и других ресурсов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7 775 037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деятельности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1 333 088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23 703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пакеты акций, находящиеся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банковских счетах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3 092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3 311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содержащимися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4 523 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содержащимися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поступлений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нефтяного сектора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4 523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1 304 862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1 304 862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капитала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33 776 637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187 858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(городских)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187 858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33 588 779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33 588 779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61 458 197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629 979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410 672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25 087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25 087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385 585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372 085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132 569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132 569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78 476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разовых талонов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полноты сбора сумм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разовых талонов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11 193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поступившего в коммунальную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74 094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74 094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74 094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характера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12 644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бюджетам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обучение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12 644 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152 157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6 656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всеобщей воинской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и территориальная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областного масштаба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 ситуациям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145 501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137 601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21 089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областного масштаба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мобилизация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24 516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масштаба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90 140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2 234 280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2 234 280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дел, финансируемый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2 142 857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финансируемого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2 061 944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обеспечение 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79 843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участвующих в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порядка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91 423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91 423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9 998 133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среднее 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2 393 233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858 486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по спорту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663 967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в спорте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194 519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1 534 747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образовательным программам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525 253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332 403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220 845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системы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271 505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учебным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кабинетов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физики, химии, биологии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начального,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и общего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51 750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лингафонных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мультимедийных кабинетов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начального,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и общего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132 991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2 346 393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138 698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138 698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2 207 695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2 207 695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профессиональное 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84 372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дел, финансируемый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18 241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18 241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54 438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54 438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5 174 135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2 485 087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32 522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в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23 250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для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внешкольных мероприятий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областного масштаба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113 448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детей и подростков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психолого-медико-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консультативной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127 174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адаптация детей и подростков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проблемами в развитии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бюджетам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81 407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2 083 818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2 689 048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бюджетам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2 241 735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447 313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15 937 347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5 023 709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5 023 709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5 023 709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1 250 122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680 955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504 724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156 657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18 911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564 687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303 659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261 028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4 480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4 480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3 324 858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3 183 018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2 910 699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60 511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78 831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75 336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57 641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141 840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141 840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3 858 477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3 858 477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3 222 969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635 508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394 971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394 971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325 914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69 057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2 085 210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138 273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57 143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27 593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13 710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фармацевтических работников, направленных для работы в сельскую местность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1 946 937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1 946 937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1 266 560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932 524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458 116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458 116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394 557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394 557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79 851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79 851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203 294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203 294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82 294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130 742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130 742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 программ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101 354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29 388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7 379 534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2 007 000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2 007 000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539 000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1 468 000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5 138 905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625 623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625 623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4 513 282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25 780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2 762 782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1 724 720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233 629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233 629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233 629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2 247 531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953 078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927 892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33 056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91 432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215 792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214 266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373 346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25 186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25 186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356 613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356 613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45 160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297 616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374 978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56 044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48 720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101 443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101 443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141 462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141 462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72 096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16 546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55 550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551 862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551 862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495 094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37 411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19 357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3 824 064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828 270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828 270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39 584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99 442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 ремонт специальных хранилищ (могильников)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388 478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95 259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38 183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площадок по убою сельскохозяйственных животных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на неотложные затраты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679 580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158 015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158 015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516 965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516 965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298 815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298 815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290 815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1 945 407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133 909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27 709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106 200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экологической экспертизы кроме стратегических, трансграничных и экологически опасных объектов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1 811 498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1 811 498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71 992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71 992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23 792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осуществления земельных отношений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675 745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675 745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19 473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19 473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504 616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33 809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на неотложные затраты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470 807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151 656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16 356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комплексных схем градостроительного развития территории области, генеральных планов городов областного значения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4 810 972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3 310 794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3 310 794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3 310 794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262 526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262 526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262 526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1 237 652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1 237 652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31 978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(междугородним) собщениям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146 630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525 044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722 155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65 257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65 257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65 257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656 898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602 943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529 011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потерь местным бюджетам в связи с увеличением минимального размера заработной платы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73 932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53 955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53 955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малых городов, в том числе с депрессивной экономикой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11 571 740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11 571 740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11 571 740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10 953 129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(недоиспользованных) целевых трансфертов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617 570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-2 913 948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-618 496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1 241 171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строительство и приобретение жилья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50 171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50 171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50 171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50 171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770 000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«Фонд развития малого предпринимательства» на реализацию государственной инвестиционной политики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1 859 667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1 859 667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1 859 667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-2 529 452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2 529 452 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 от 12 декабря 2007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 на 2008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(программ) и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953"/>
        <w:gridCol w:w="773"/>
        <w:gridCol w:w="873"/>
        <w:gridCol w:w="7593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</w:tr>
      <w:tr>
        <w:trPr>
          <w:trHeight w:val="7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1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малых городов, в том числе с депрессивной экономикой 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«Фонд развития малого предпринимательства» на реализацию государственной инвестиционной политики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 от 12 декабря 2007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"/>
        <w:gridCol w:w="853"/>
        <w:gridCol w:w="893"/>
        <w:gridCol w:w="81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</w:tbl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 от 12 декабря 2007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районных (городского) бюджетов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1073"/>
        <w:gridCol w:w="773"/>
        <w:gridCol w:w="78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