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e9fd" w14:textId="7b1e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2006 года N 39-4 "О городском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октября 2007 года N 2-2. Зарегистрировано Управлением юстиции города Уральска Западно-Казахстанской области 30 октября 2007 года N 7-1-75. Утратило силу - решением Уральского городского маслихата Западно-Казахстанской области от 31 марта 2008 года N 6-11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31.03.2008 N 6-11.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 статьи 111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Пункт 1 решения Уральского городского маслихата от 21 декабря 2006 года </w:t>
      </w:r>
      <w:r>
        <w:rPr>
          <w:rFonts w:ascii="Times New Roman"/>
          <w:b w:val="false"/>
          <w:i w:val="false"/>
          <w:color w:val="000000"/>
          <w:sz w:val="28"/>
        </w:rPr>
        <w:t>N 39-4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2007 год" (зарегистрированное в государственном реестре регистрации нормативных правовых актов под номером N 7-1-56 с учетом внесенных в него изменений и дополнений решением Уральского городского маслихата от 27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>N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21 декабря 2006 года N 39-4 "О городском бюджете на 2007 год", зарегистрированное в государственном реестре регистрации нормативных правовых актов под номером N 7-1-61, решением Уральского городского маслихата от 11 мая 2007 года </w:t>
      </w:r>
      <w:r>
        <w:rPr>
          <w:rFonts w:ascii="Times New Roman"/>
          <w:b w:val="false"/>
          <w:i w:val="false"/>
          <w:color w:val="000000"/>
          <w:sz w:val="28"/>
        </w:rPr>
        <w:t>N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21 декабря 2006 года N 39-4 "О городском бюджете на 2007 год", зарегистрированное в государственном реестре регистрации нормативных правовых актов под номером N 7-1-69), решением Уральского городского маслихата от 16 июля 2007 года </w:t>
      </w:r>
      <w:r>
        <w:rPr>
          <w:rFonts w:ascii="Times New Roman"/>
          <w:b w:val="false"/>
          <w:i w:val="false"/>
          <w:color w:val="000000"/>
          <w:sz w:val="28"/>
        </w:rPr>
        <w:t>N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21 декабря 2006 года N 39-4 "О городском бюджете на 2007 год", зарегистрированное в государственном реестре регистрации нормативных правовых актов под номером N 7-1-70)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- 13 641 133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- 3 529 450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- 133 099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- 4 914 186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- 5 064 398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- 12 201 907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Операционное сальдо - 1 439 226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- 1 439 226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- 1 439 226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-3 513 120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- 973 894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"37 386" заменить цифрой "35 748";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"36 000" заменить цифрой "37 638";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"4 061 879" заменить цифрой "5 064 398";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"1 436 768" заменить цифрой "1 989 511";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"2 625 111" заменить цифрой "3 074 887";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"9 343" заменить цифрой "7 650";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"18 157" заменить цифрой "18 893";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"33 841" заменить цифрой "33 545";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"11 466" заменить цифрой "1 980";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"...уставного капитала ГКП "Орал Су Арнасы" - 60 000 тысяч тенге" дополнить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установку новых и замену старых светофорных объектов - 52 400 тысяч тенге, целевые трансферты на реализацию мероприятий по развитию теплоэнергетической инфраструктуры - 491 400 тысяч тенге, целевые трансферты на текущий ремонт СШ N 44 - 400 тысяч тенге, целевые трансферты на приобретение автомашин - 9 500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"...в рамках электронного правительства - 14 472 тысячи тенге" дополнить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строительство школы на 1200 мест с государственным языком обучения - 423 540 тысяч тенге, целевые трансферты на внедрение системы интерактивного обучения в государственной системе среднего общего образования - 30 219 тысяч тенге, целевые трансферты на возмещение потерь поступлений в бюджет, в связи с отменой акциза на игорный бизнес, поступающего в местный бюджет - 5 799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Учесть, что в расходах городского бюджета на 2007 год предусмотрен возврат кредита в областной бюджет, выданного на строительство ипотечного жилья в рамках Государственной программы развития жилищного строительства в Республике Казахстан на 2005-2007 годы в сумме 3 513 120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решение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2-ой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2007 года N 2-2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693"/>
        <w:gridCol w:w="713"/>
        <w:gridCol w:w="713"/>
        <w:gridCol w:w="5673"/>
        <w:gridCol w:w="231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13 641 133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3 529 450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983 473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983 473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1 467 754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1 467 754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711 270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469 400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174 360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298 687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111 859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133 099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товаров(работ.услуг)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гос.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4 914 186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1 056 217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1 056 217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344 849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344 849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5 064 398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5 064 398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5 064 398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12 201 907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169 359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124 780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41 004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3 881 915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578 436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578 436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578 436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2 851 408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2 851 408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2 611 901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148 077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государственной системы в сфере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452 071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423 540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423 540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372 948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322 225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320 253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92 681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62 615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25 893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5 710 248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4 463 840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4 463 790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2 879 886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1 583 904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1 236 228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1 236 228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165 251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534 223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534 347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320 235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704 246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703 250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703 250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732 605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720 968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682 786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35 748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37 638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Национальный фонд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1 439 226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1 439 226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-1 439 226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2007 года N 2-2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2007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773"/>
        <w:gridCol w:w="813"/>
        <w:gridCol w:w="373"/>
        <w:gridCol w:w="493"/>
        <w:gridCol w:w="74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2007 года N 2-2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573"/>
        <w:gridCol w:w="553"/>
        <w:gridCol w:w="613"/>
        <w:gridCol w:w="76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2007 года N 2-2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693"/>
        <w:gridCol w:w="693"/>
        <w:gridCol w:w="393"/>
        <w:gridCol w:w="533"/>
        <w:gridCol w:w="79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