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238ba" w14:textId="0a238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Уральского городского маслихата от 27 февраля 2007 года N 40-9 "Об установлении ставок платежей в городе Уральске"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25 декабря 2007 года N 4-9. Зарегистрировано Управлением юстиции города Уральска Западно-Казахстанской области 22 января 2008 года N 7-1-82. Утратило силу - решением Уральского городского маслихата Западно-Казахстанской области от 23 декабря 2008 года N 13-15.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Решением Уральского городского маслихата Западно-Казахстанской области от 23.12.2008 </w:t>
      </w:r>
      <w:r>
        <w:rPr>
          <w:rFonts w:ascii="Times New Roman"/>
          <w:b w:val="false"/>
          <w:i w:val="false"/>
          <w:color w:val="ff0000"/>
          <w:sz w:val="28"/>
        </w:rPr>
        <w:t>N 13-15.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Республики Казахстан и руководствуясь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Уральского городского маслихата от 27 февраля 2007 года </w:t>
      </w:r>
      <w:r>
        <w:rPr>
          <w:rFonts w:ascii="Times New Roman"/>
          <w:b w:val="false"/>
          <w:i w:val="false"/>
          <w:color w:val="000000"/>
          <w:sz w:val="28"/>
        </w:rPr>
        <w:t>N 40-9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ставок платежей в городе Уральске" (зарегистрированное в государственном реестре нормативных правовых актов под N 7-1-62, опубликованное в газете "Пульс города" 22, 29 марта 2007 года N 12, 13, с учетом внесенных в него изменений решением Уральского городского маслихата от 30 октября 2007 года </w:t>
      </w:r>
      <w:r>
        <w:rPr>
          <w:rFonts w:ascii="Times New Roman"/>
          <w:b w:val="false"/>
          <w:i w:val="false"/>
          <w:color w:val="000000"/>
          <w:sz w:val="28"/>
        </w:rPr>
        <w:t>N 3-9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Уральского городского маслихата от 27 февраля 2007 года N 40-9 "Об установлении ставок платежей в городе Уральске", зарегистрированное в государственном реестре нормативных правовых актов под N 7-1-77, опубликованное в газете "Пульс города" 6 декабря 2007 года N 49)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Приложение N 2 "Перечень видов предпринимательской деятельности, осуществляемых в соответствии со статьей </w:t>
      </w:r>
      <w:r>
        <w:rPr>
          <w:rFonts w:ascii="Times New Roman"/>
          <w:b w:val="false"/>
          <w:i w:val="false"/>
          <w:color w:val="000000"/>
          <w:sz w:val="28"/>
        </w:rPr>
        <w:t>373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Республики Казахстан" дополнить пунктом 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8"/>
        <w:gridCol w:w="2324"/>
        <w:gridCol w:w="8138"/>
      </w:tblGrid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видов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разовых талонов на один день (% от месячного расчетного показателя)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и птиц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2) в приложении N 4 "Ставки фиксированного суммарного налога для налогоплательщиков, осуществляющих деятельность в сфере игорного бизнеса за единицу объекта обложения" в графе "ставка фиксированного суммарного налога в месячных расчетных показателях в год" по объектам налогообложения: "бильярдный стол" цифру "300" заменить цифрой "99", "боулинг (кегельбан)" - цифру "500" заменить цифрой "158".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пункт 2 внесены изменения – Решением Уральского городского маслихата Западно-Казахстанской области от 12.08.2008 </w:t>
      </w:r>
      <w:r>
        <w:rPr>
          <w:rFonts w:ascii="Times New Roman"/>
          <w:b w:val="false"/>
          <w:i w:val="false"/>
          <w:color w:val="ff0000"/>
          <w:sz w:val="28"/>
        </w:rPr>
        <w:t>N 10-4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4-ей 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Уральского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