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9e02" w14:textId="edc9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труда и социальной защиты населения Республики Казахстан от 15 июня 2004 года N 136-П "Об утверждении формы заявления для назначения социальных выплат из Государственного фонда социального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11 января 2008 года N 8-п. Зарегистрирован в Министерстве юстиции Республики Казахстан 21 января 2008 года N 5102. Утратил силу приказом Министра труда и социальной защиты населения Республики Казахстан от 28 марта 2013 года № 126-ө-м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28.03.2013 </w:t>
      </w:r>
      <w:r>
        <w:rPr>
          <w:rFonts w:ascii="Times New Roman"/>
          <w:b w:val="false"/>
          <w:i w:val="false"/>
          <w:color w:val="ff0000"/>
          <w:sz w:val="28"/>
        </w:rPr>
        <w:t>№ 126-ө-м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апреля 2003 года "Об обязательном социальном страховании"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труда и социальной защиты населения Республики Казахстан "Об утверждении формы заявления для назначения социальных выплат из Государственного фонда социального страхования" от 15 июня 2004 года N 136-П (зарегистрированный в Реестре государственной регистрации нормативных правовых актов за N 2940, с изменением, внесенным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исполняющего обязанности Министра труда и социальной защиты населения Республики Казахстан от 11 июля 2007 года N 153-п "О внесении изменений в некоторые приказы Министра труда и социальной защиты населения Республики Казахстан, зарегистрированный в Реестре государственной регистрации нормативных правовых актов за N 4853, опубликованный в газете "Юридическая газета" от 22 августа 2007 года, N  128 (1331),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форме заявления для назначения социальных выплат из Государственного фонда социального страхования,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случай потери работы" дополнить словами ", на случай потери дохода в связи с беременностью и родами, на случай потери дохода в связи с усыновлением (удочерением) новорожденного ребенка (детей), на случай потери дохода в связи с уходом за ребенком по достижении им возраста одного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цифры "23" дополнить цифрами ", 23-1, 23-2".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пенсионного и социального обеспечения (Тохсеитова Г.М.)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 и распространяет свое действие на отношения, возникшие с 1 января 2008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