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7d5f" w14:textId="8e67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шумовых и иных акустических воздействий искусственного происхождения на территории государственных природных заповедников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10 января 2008 года № 05. Зарегистрирован в Министерстве юстиции Республики Казахстан 06 февраля 2008 года № 5130.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12)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7 июля 2006 года "Об особо охраняемых природных территориях"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нормы шумовых и иных акустических воздействий искусственного происхождения на территории государственных природных заповедников.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со дня его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 декабря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января 2008 года N 5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Нормы шумовых и иных акустических воздействий </w:t>
      </w:r>
      <w:r>
        <w:br/>
      </w:r>
      <w:r>
        <w:rPr>
          <w:rFonts w:ascii="Times New Roman"/>
          <w:b/>
          <w:i w:val="false"/>
          <w:color w:val="000000"/>
        </w:rPr>
        <w:t xml:space="preserve">
искусственного происхождения на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природных заповедников  1. Общие положения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нормы разработаны в целях реализации статьи 40 Закона Республики Казахстан от 7 июля 2006 года "Об особо охраняемых природных территориях" и устанавливают нормы шума и инфразвука на территории государственных природных заповедников и распространяются на юридические лица, на территории Республики Казахстан, независимо от форм собственности, подчинения и принадлежности и физические лица независимо от их гражданства.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Измерение и оценка шума и инфразвука на территории государственных природных заповедников проводится в соответствии с государственным стандартом "ГОСТ 23337-78 (СТ СЭВ 2600-80) Шум. Методы измерения шума на селитебной территории и в помещениях жилых и общественных зданий" (далее - ГОСТ).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нормах используются следующие основные термины и определения: 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единицей измерения шума является децибел (далее - дБ) и децибел А (далее - дБА) - десятикратный десятичный логарифм отношения среднеквадратичного значения фактического давления к среднеквадратичному давлению порога слуха человека; 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инфразвук - шум, частотные характеристики которого находятся в области частот 1-20 герц (далее - Гц); 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звуковое давление - переменная составляющая давления воздуха или газа, возникающая в результате звуковых колебаний, Паскаль (далее - Па); 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уровни звукового давления - логарифмические показатели переменной составляющей давления воздуха или газа, возникающей в результате колебаний в отдельно взятом участке диапазона 9 спектра, обозначение - L, дБ; 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эквивалентный (по энергии) уровень звука непостоянного шума - уровень звука постоянного широкополосного шума, который имеет такое же среднеквадратичное звуковое давление, что и данный непостоянный шум в течение определенного интервала времени, обозначение - L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А. ЭКB. </w:t>
      </w:r>
      <w:r>
        <w:rPr>
          <w:rFonts w:ascii="Times New Roman"/>
          <w:b w:val="false"/>
          <w:i w:val="false"/>
          <w:color w:val="000000"/>
          <w:sz w:val="28"/>
        </w:rPr>
        <w:t xml:space="preserve">, дБА; 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допустимый уровень шума - уровень, который не вызывает значительного беспокойства и существенных изменений показателей функционального состояния систем и анализаторов, чувствительных к шуму; 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максимальный уровень звука - уровень звука, соответствующий максимальному показателю измерительного, прямопоказывающего прибора (шумомера) при визуальном отсчете, или значение уровня звука, превышаемое в течение 1 % времени измерения при регистрации автоматическим устройством, обозначение - L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А. макс </w:t>
      </w:r>
      <w:r>
        <w:rPr>
          <w:rFonts w:ascii="Times New Roman"/>
          <w:b w:val="false"/>
          <w:i w:val="false"/>
          <w:color w:val="000000"/>
          <w:sz w:val="28"/>
        </w:rPr>
        <w:t xml:space="preserve">., дБА; 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низкочастотный шум - шум, частотные характеристики на границе между инфразвуковыми и слышимыми частотами; 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шум механического происхождения - шум, возникающий вследствие вибрации поверхностей машин и оборудования, а также одиночных или периодических ударов в сочленениях деталей, сборочных единиц или конструкций в целом; 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воздушный шум - шум, распространяющийся в воздушной среде от источника возникновения до места наблюдения. </w:t>
      </w:r>
    </w:p>
    <w:bookmarkEnd w:id="16"/>
    <w:bookmarkStart w:name="z1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Классификация шумов, воздействующих на животный мир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природных заповедников </w:t>
      </w:r>
    </w:p>
    <w:bookmarkEnd w:id="17"/>
    <w:bookmarkStart w:name="z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 характеру спектра шумы подразделяют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широполосные шумы с непрерывным спектром шириной более 1 октавы;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тональные шумы, в спектре которых имеются выраженные дискретные тона. Тональный характер шума для практических целей устанавливается измерением в третьоктавных полосах частот по превышению уровня в одной полосе над соседними не менее чем на 10 дБ. </w:t>
      </w:r>
    </w:p>
    <w:bookmarkEnd w:id="18"/>
    <w:bookmarkStart w:name="z1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временным характеристикам шумы подразделяют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постоянные шумы, уровень звука которых за временной отрезок (день) изменяется во времени не более чем на 5 дБ (А) при измерениях на временной характеристике "медленно" шумомера по ГОСТ;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непостоянные шумы, уровень звука которых за временной отрезок (день) изменяются во времени более чем на 5 дБ (А) при измерениях на временной характеристике "медленно" шумомера по ГОСТ. </w:t>
      </w:r>
    </w:p>
    <w:bookmarkEnd w:id="19"/>
    <w:bookmarkStart w:name="z1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Непостоянные шумы подразделяются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колеблющиеся во времени, уровень звука которых непрерывно изменяется во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прерывистые, уровень звука которых ступенчато изменяется (на 5 дБ (А) и более), причем длительность интервалов, в течение которых уровень остается постоянным, составляет 1 сек.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импульсные, состоящие из одного или нескольких звуковых сигналов, каждый длительностью менее 1 сек., при этом уровни звука в дБ (А1) и дБ (А), измеренные соответственно на временных характеристиках "импульс" и "медленно" шумомера по ГОСТ, отличаются не менее чем на 7 дБ. </w:t>
      </w:r>
    </w:p>
    <w:bookmarkEnd w:id="20"/>
    <w:bookmarkStart w:name="z1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Нормируемые параметры и допустимые уровни шума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территориях государственных природных заповедников </w:t>
      </w:r>
    </w:p>
    <w:bookmarkEnd w:id="21"/>
    <w:bookmarkStart w:name="z1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Нормируемыми параметрами постоянного шума являются уровни звукового давления L, дБ, в октавных полосах со среднегеометрическими частотами: 31,5; 63; 125; 250; 500; 1000; 2000; 4000; 8000 Гц. Для ориентировочной оценки допускается использовать уровни звука L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А </w:t>
      </w:r>
      <w:r>
        <w:rPr>
          <w:rFonts w:ascii="Times New Roman"/>
          <w:b w:val="false"/>
          <w:i w:val="false"/>
          <w:color w:val="000000"/>
          <w:sz w:val="28"/>
        </w:rPr>
        <w:t xml:space="preserve">, дБА. </w:t>
      </w:r>
    </w:p>
    <w:bookmarkEnd w:id="22"/>
    <w:bookmarkStart w:name="z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Нормируемыми параметрами непостоянного шума являются эквивалентные (по энергии) уровни звука L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Aэкв </w:t>
      </w:r>
      <w:r>
        <w:rPr>
          <w:rFonts w:ascii="Times New Roman"/>
          <w:b w:val="false"/>
          <w:i w:val="false"/>
          <w:color w:val="000000"/>
          <w:sz w:val="28"/>
        </w:rPr>
        <w:t xml:space="preserve">, дБА, и максимальные уровни звука L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Aмакс </w:t>
      </w:r>
      <w:r>
        <w:rPr>
          <w:rFonts w:ascii="Times New Roman"/>
          <w:b w:val="false"/>
          <w:i w:val="false"/>
          <w:color w:val="000000"/>
          <w:sz w:val="28"/>
        </w:rPr>
        <w:t xml:space="preserve">, дБА.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непостоянного шума на соответствие допустимым уровням должна проводиться одновременно по эквивалентному и максимальному уровням звука. Превышение одного из показателей должно рассматриваться как несоответствие настоящим нормам. </w:t>
      </w:r>
    </w:p>
    <w:bookmarkEnd w:id="23"/>
    <w:bookmarkStart w:name="z1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Допустимые значения уровней звукового давления в октавных полосах частот, эквивалентных и максимальных уровней звука проникающего шума на территории государственных природных заповедников принимаются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нормам. </w:t>
      </w:r>
    </w:p>
    <w:bookmarkEnd w:id="24"/>
    <w:bookmarkStart w:name="z1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Допустимые значения уровней звукового давления проникающего инфразвука и низкочастотного шума на территории государственных природных заповедников принимаются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нормам. </w:t>
      </w:r>
    </w:p>
    <w:bookmarkEnd w:id="25"/>
    <w:bookmarkStart w:name="z1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Результаты измерений оформляются протоколом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нормам. </w:t>
      </w:r>
    </w:p>
    <w:bookmarkEnd w:id="26"/>
    <w:bookmarkStart w:name="z2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Основные мероприятия по профилактике неблагоприятного влияния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шума на территории государственных природных заповедников </w:t>
      </w:r>
    </w:p>
    <w:bookmarkEnd w:id="27"/>
    <w:bookmarkStart w:name="z2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Мероприятия по ограничению неблагоприятного влияния шума на государственные природные заповедники проводятся в соответствии с ГОСТ 12.1.003-83 (СТ СЭВ 1930-79) "ССБТ. Шум. Общие требования безопасности". </w:t>
      </w:r>
    </w:p>
    <w:bookmarkEnd w:id="28"/>
    <w:bookmarkStart w:name="z2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Средства защиты от шума по отношению к источнику возбуждения шума подразделяются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снижающие шум в источнике его возникновения;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снижающие шум на пути его распространения от источника до защищаемого объекта. </w:t>
      </w:r>
    </w:p>
    <w:bookmarkEnd w:id="29"/>
    <w:bookmarkStart w:name="z2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нормам шумовых и иных акустических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воздействий искусственного происхождения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государственных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природных заповедников           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3"/>
        <w:gridCol w:w="1011"/>
        <w:gridCol w:w="831"/>
        <w:gridCol w:w="891"/>
        <w:gridCol w:w="871"/>
        <w:gridCol w:w="871"/>
        <w:gridCol w:w="991"/>
        <w:gridCol w:w="992"/>
        <w:gridCol w:w="952"/>
        <w:gridCol w:w="1012"/>
        <w:gridCol w:w="1547"/>
        <w:gridCol w:w="1508"/>
      </w:tblGrid>
      <w:tr>
        <w:trPr>
          <w:trHeight w:val="30" w:hRule="atLeast"/>
        </w:trPr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суток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Уровни звукового давления, дБ,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октавных полосах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среднегеометрическими частотами, Гц 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эквива-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дБА) 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Mакс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дБА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31,5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cуточно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Для тонального и импульсного звука следует принимать поправку - минус 5 дБА. </w:t>
      </w:r>
    </w:p>
    <w:bookmarkStart w:name="z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нормам шумовых и иных акустических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воздействий искусственного происхождения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государственных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природных заповедников           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873"/>
        <w:gridCol w:w="873"/>
        <w:gridCol w:w="873"/>
        <w:gridCol w:w="873"/>
        <w:gridCol w:w="893"/>
        <w:gridCol w:w="873"/>
        <w:gridCol w:w="3653"/>
      </w:tblGrid>
      <w:tr>
        <w:trPr>
          <w:trHeight w:val="30" w:hRule="atLeast"/>
        </w:trPr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суток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Уровни звукового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давления, дБ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октавных полосах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среднегеометричес-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кими частотами, Гц </w:t>
            </w:r>
          </w:p>
        </w:tc>
        <w:tc>
          <w:tcPr>
            <w:tcW w:w="3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частоте уровни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звукового давления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характеристике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"линейно" L, дБ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суточно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</w:tbl>
    <w:bookmarkStart w:name="z2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нормам шумовых и иных акустических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воздействий искусственного происхождения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государственных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природных заповедников          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ПРОТОКОЛ N___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ИЗМЕРЕНИЯ ШУМА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от "__" ___________ 20__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Место проведения измерений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(наименование объекта и его адрес, лесничество, технический участок,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квартал)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Измерения проводились в присутствии представителя объекта обследуемого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(должность, 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Средства измерений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(наименование, тип, инвентарный номер)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Сведения о государственной поверке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(дата и номер свидетельства / справки)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Нормативно-техническая документация, в соответствии с которой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проводились измерения и давалось заключение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Основные источники шума и характер создаваемого ими шума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Время, в течение которого проводилось измерение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Эскиз территории с нанесением источников шума и указанием стрелками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 установки и ориентации микрофонов (датчиков).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Порядковые номера точек замеров.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Организация, проводившая измерения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Ф.И.О. ответственного за проведение измерений или проводившего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измерения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11.Результаты измерения и расчета по форме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Форма 1 </w:t>
      </w:r>
    </w:p>
    <w:bookmarkStart w:name="z2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Результаты измерения шума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854"/>
        <w:gridCol w:w="441"/>
        <w:gridCol w:w="460"/>
        <w:gridCol w:w="385"/>
        <w:gridCol w:w="498"/>
        <w:gridCol w:w="725"/>
        <w:gridCol w:w="619"/>
        <w:gridCol w:w="702"/>
        <w:gridCol w:w="740"/>
        <w:gridCol w:w="815"/>
        <w:gridCol w:w="842"/>
        <w:gridCol w:w="823"/>
        <w:gridCol w:w="766"/>
        <w:gridCol w:w="880"/>
        <w:gridCol w:w="1300"/>
        <w:gridCol w:w="997"/>
        <w:gridCol w:w="808"/>
      </w:tblGrid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Уровни звукового давления в дБ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октавных полосах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среднегеометрическими частотами, Гц 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(экви-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дБ 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дБА/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дБА 1 </w:t>
            </w:r>
          </w:p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31,5 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Измерения производил _________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Подпись    (должность, 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Заключение _________  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Подпись        (должность, фамилия, имя, отчество)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