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e063" w14:textId="3eae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января 2008 года N 33. Зарегистрирован в Министерстве юстиции Республики Казахстан 13 февраля 2008 года N 5132.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 
</w:t>
      </w:r>
      <w:r>
        <w:rPr>
          <w:rFonts w:ascii="Times New Roman"/>
          <w:b w:val="false"/>
          <w:i w:val="false"/>
          <w:color w:val="000000"/>
          <w:sz w:val="28"/>
        </w:rPr>
        <w:t xml:space="preserve"> 902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 августа 2005 года за N 3763, от 30 ноября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от 12 декабря 2005 года за N 3972, от 9 января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18 января 2006 года за N 4023, от 13 февраля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2006 года за N 4095, от 1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 сентября 2006 года за N 4362, от 16 марта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27 марта 2007 года за N 4589, от 4 апреля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16 апреля 2007 года за N 4614, от 1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7 июня 2007 года за N 4710, от 29 июня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7 июля 2007 года за N 4791, от 1 августа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 сентября 2007 года за N 4909)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пунктами 106, 107, 108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"106. ПОРТ MP-55L ФKZ (версия В.18.71)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107. ПОРТ MP-55B ФKZ (версия В.18.51)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108. ПОРТ DP-50 ФKZ (версия В.18.41)".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(Миятов К.И.)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