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b7ec" w14:textId="662b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января 2008 года № 8. Зарегистрировано в Министерстве юстиции Республики Казахстан 26 февраля 2008 года № 5150.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 июня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размещению части средств банков во внутренние активы" (зарегистрированное в Реестре государственной регистрации нормативных правовых актов под N 1189), с изменениями и дополнениями, внесенными постановлением Правления Национального Банка Республики Казахстан от 9 октября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2 июня 2000 года N 262 "Об утверждении Инструкции о порядке размещения части средств банков во внутренние активы" (зарегистрированным в Реестре государственной регистрации нормативных правовых актов под N 1302), постановлением Правления Агентства от 25 октября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N 262 "Об утверждении Инструкции о порядке размещения части средств банков во внутренние активы" зарегистрированное в Министерстве юстиции Республики Казахстан под N 1189" (зарегистрированным в Реестре государственной регистрации нормативных правовых актов под N 3221, опубликованным в Бюллетене нормативных правовых актов центральных исполнительных и иных государственных органов Республики Казахстан, 2005 г., N 9-13, ст.43), постановлением Правления Агентства от 27 декабря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2 июня 2000 года N 262 "Об утверждении Инструкции по размещению части средств банков во внутренние активы" (зарегистрированным в Реестре государственной регистрации нормативных правовых актов под N 3408), постановлением Правления Агентства от 27 августа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3868)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размещению части средств банков во внутренние активы, утвержденную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Банки размещают собственные и привлеченные средства во внутренние активы в течение отчетного месяца так, чтобы отношение среднемесячной величины внутренних активов к сумме среднемесячной величины уставного капитала, среднемесячной величины субординированного долга, среднемесячной величины бессрочных финансовых инструментов, среднемесячной величины выпущенных банком долговых ценных бумаг и среднемесячной величины внутренних обязательств было не менее 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 после слов "Республики Казахстан" дополнить словами ", за исключением выпущенных банком долговых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4-1 и 4-4 слова "его замещающим" заменить словами "уполномоченным на подписание отчета";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4-2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"4-2. Дополнительные сведения представляются банками в уполномоченный орган на электронном носителе ежедневно не позднее 18.00 часов времени города Астана седьмого рабочего дня, следующего за отчетной датой.";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июля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2008 года N 8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среднемесячной величины внутренних активов и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размещения части средств во внутренние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"__" ______________ 200_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93"/>
        <w:gridCol w:w="733"/>
        <w:gridCol w:w="733"/>
        <w:gridCol w:w="853"/>
        <w:gridCol w:w="833"/>
        <w:gridCol w:w="2853"/>
      </w:tblGrid>
      <w:tr>
        <w:trPr>
          <w:trHeight w:val="30" w:hRule="atLeast"/>
        </w:trPr>
        <w:tc>
          <w:tcPr>
            <w:tcW w:w="6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активы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месяца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Деньги и вклады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Займы выданные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Долговые ценные бумаги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Дебиторская задолженность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Участие в уставном капитале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Аффинированные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Движимое имущество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Недвижимое имущество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Нематериальные активы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среднемесячная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величина среднемесячных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Количество рабочих дней в месяце          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Величина собственного капитала банка      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Среднемесячная величина уставного капитала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Среднемесячная величина внутренних активов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Среднемесячная величина внутренних обязательств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размещения части средств во внутренние активы 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    печать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среднемесячной величины внутренних и иных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"__"_____________ 200_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3"/>
        <w:gridCol w:w="1313"/>
        <w:gridCol w:w="1333"/>
        <w:gridCol w:w="1333"/>
        <w:gridCol w:w="1313"/>
        <w:gridCol w:w="1013"/>
      </w:tblGrid>
      <w:tr>
        <w:trPr>
          <w:trHeight w:val="30" w:hRule="atLeast"/>
        </w:trPr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и уставный капитал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обязательства по датам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отчетного 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Вклады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Займы полученные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Кредиторская задолженность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величина среднемесячных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обязательств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Субординированный долг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Долговые 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банком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Бессрочные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Оплаченный уставный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(акции)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сумма среднемесячных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среднемесячной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субординированного долга,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среднемесячной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банком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среднемесячной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бессрочных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среднемесячной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уставного капитала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 печать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Дополнительные сведения для расчета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размещения части средств во внутренние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"__" __________200_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811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признака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Наличные тенге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и счета ностро в 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- резидентах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8807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аффинированных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хранимых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Движимое имущество, находящееся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8809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Недвижимое имущество, расположенное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и счета лоро 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- резидентов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резидентов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 от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 печать.".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