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2083" w14:textId="a3e2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февраля 2008 года № 61. Зарегистрирован в Министерстве юстиции Республики Казахстан 27 февраля 2008 года № 5152. Утратил силу приказом Министра обороны Республики Казахстан от 2 сентября 2010 года № 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обороны РК от 02.09.2010 </w:t>
      </w:r>
      <w:r>
        <w:rPr>
          <w:rFonts w:ascii="Times New Roman"/>
          <w:b w:val="false"/>
          <w:i w:val="false"/>
          <w:color w:val="ff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558 "Об утверждении Типового стандарта оказания государственной услуги",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апостилированию архивных справок и копий архивных документов, исходящих из специального государственного архива Министерства обороны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2008 года N 61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апостилированию архивных справок и копий архивных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исходящих из специального государственного архива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Апостиль -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документ. Проставление апостиля является обеспечением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архивном фонде и архивах",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присоединении Республики Казахстан к Конвенции, отменяющей требование легализации иностранных официальных документов",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24 апреля 2001 года N 545 "О мерах по реализации положений Конвенции, отменяющей требование легализации иностранных официальных документов (Гаага, 5 октября 1961 года)", приказа Министра юстиции Республики Казахстан от 4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Единых правил о порядке и условиях проставления апостиля на официальных документах, исходящих из государственных органов, также от нотариусов Республики Казахстан", зарегистрированного в Реестре государственной регистрации нормативных правовых актов под N 1536, приказа Министра обороны Республики Казахстан от 26 декабря 2005 года N 477 "Об утверждении Положения о Центральном архиве Министерства обороны Республики Казахстан".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Центральным архивом Министерства обороны Республики Казахстан (далее - Центральный архив).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является выдача апостилированных архивных справок и копий архивных документов, исходящих из специального государственного архива Министерства обороны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потребители).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личном посещении в день подачи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письменном обращении (по почте) в течении 15 рабочих дней со дня поступления.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проставление апостиля на официальных документах взимается государственная пошлина в размере 20% от месячного расчетного показателя.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размещена на официальном Интернет-сайте Министерства обороны Республики Казахстан, также в здании Центрального архива,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оказания государственной услуги.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ежедневно, за исключением субботы и воскресенья. Прием и выдача документов осуществляется с 9.00 до 17.30 часов, обеденный перерыв с 13.00 до 14.00 часов. Предварительная запись и ускоренное оформление услуги не производится.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Услуга оказывается в здании Центрального архива.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апостилирования архивных справок и копий архивных документов, исходящих из специального государственного архива Министерства обороны Республики Казахстан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личности или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квитанцию об оплате государственной пошлины за апостилирование;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 засвидетельствованную нотариально, если заявитель не может обратиться лично.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представителей юридических лиц - доверенность, оформленная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требуется заполнение бланков, заявлений. Формы установленных бланков, заявлений размещены на официальном Интернет-сайте Министерства обороны Республики Казахстан, также в здании Центрального архива, контактные данные которых указаны в приложении 1 к настоящему стандарту оказания государственной услуги.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Государственная услуга оказывается по адресу г. Алматы ул. Жандосова, 53.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Представленные на апостилирование документы потребителей регистрируются в книге регистрации документов, представленных для проставления апостиля.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Выдача апостилированных архивных справок и копий архивных документов, исходящих из специального государственного архива Министерства обороны Республики Казахстан,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оказания государственной услуги.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 и другие) в представленных документах, а также в представлении неполного перечня документов указанных в пункте 12 настоящего стандарта оказания государственной услуги, в предоставлении государственной услуги отказывается в день поступления запроса.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уполномоченных органов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оказания государственной услуги.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Центрального архива, оказывающего государственную услугу, ежегодно утверждается специально созданной Министерством рабочей группой.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необходимости, обжаловать действия (бездействие) уполномоченных должностных лиц, потребитель может обратиться к руководителю Центрального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в письменном, а также в электронном виде в Министерство обороны Республики Казахстан.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 либо нарочно через канцелярию Центрального архива или Министерства обороны Республики Казахстан.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Центральный архив или Министерство обороны Республики Казахстан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руководителей осуществляется в соответствии с графиком работы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 Министерства обороны Республики Казахстан и Центрального архива, предоставляющего государственную услугу, приведены в приложении 1 к настоящему стандарту оказания государственной услуги.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апостилированию архивных справок и копий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документов, исходящих из специального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архива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Республики Казахстан          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Контактные данные Министерства обороны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Центрального архива Министерства обороны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предоставляющего государственную услугу: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93"/>
        <w:gridCol w:w="3613"/>
        <w:gridCol w:w="58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зона, дом 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приемная: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(7172) 72-15-91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Приемная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(7172) 72-10-20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Приемные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Казахстан: (7172) 72-10-30,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72-10-70, 72-10-88, 72-11-05,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72-10-40, 72-10-33, 72-10-97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обороны: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www.моd.kz.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Электронная почта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обороны: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infomork@rambler.ru.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Жандосова, 53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(7272) 74-73-49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апостилированию архивных справок и копий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документов, исходящих из специального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архива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Республики Казахстан          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Таблица. Значение показателей качества и доступности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9"/>
        <w:gridCol w:w="2379"/>
        <w:gridCol w:w="2637"/>
        <w:gridCol w:w="2315"/>
      </w:tblGrid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более 30 минут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