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c177" w14:textId="c04c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лицензионной работы органов национальной безопасности Республики Казахстан в сфере специальных технических средств для проведения оперативно-розыскных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15 февраля 2008 года N 28. Зарегистрирован в Министерстве юстиции Республики Казахстан 12 марта 2008 года N 5166. Утратил силу приказом Председателя Комитета национальной безопасности Республики Казахстан от 7 сентября 2013 года №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национальной безопасности РК от 07.09.2013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11 января 2007 года "О лицензировании", а также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июня 2007 года N 528 "Об утверждении Правил лицензирования и квалификационных требований к видам деятельности в сфере специальных технических средств для проведения оперативно-розыскных мероприятий"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организации лицензионной работы органов национальной безопасности Республики Казахстан в сфере специальных технических средств для проведения оперативно-розыскных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Специальную информационную службу Комитета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их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безопасности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2008 года N 28 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организации лицензионной работы органов национальной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 Республики Казахстан в сфере специальных технических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 для проведения оперативно-розыскных мероприятий 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детализирует работу по рассмотрению документов на получение лицензии на разработку, производство, ремонт и реализацию специальных технических средств для проведения оперативно-розыскных мероприятий, поиск технических каналов утечки информации (далее - лицензия), согласованию заявления на получение разовой лицензии на импорт, экспорт специальных технических средств (далее - лицензия на импорт, экспорт СТС), проведению технического исследования на предмет отнесения импортируемого, экспортируемого товара к специальным техническим средствам.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Инструкции используются следующие термины: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технические средства для проведения оперативно-розыскных мероприятий (далее - СТС) - специальное программное обеспечение и технические изделия, имеющие специальные функции для получения информации, а также средства поиска технических каналов утечки информации.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СТС делятся на следующие категории: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СТС, предназначенные для негласного и гласного получения информации - специальное программное обеспечение и технические изделия, имеющие специальные функции для негласного получения информации. Деятельность в сфере указанных СТС осуществляется только для субъектов оперативно-розыскной деятельности;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СТС, предназначенные для поиска технических каналов утечки информации - технические средства, специально разработанные, приспособленные и запрограммированные для выявления технических каналов утечки информации. Деятельность в сфере поисковых СТС осуществляется для субъектов оперативно-розыскной деятельности, а также физических и юридических лиц, имеющих лицензию на осуществление деятельности по ремонту и реализации СТС для проведения оперативно-розыскных мероприятий, поиску технических каналов утечки информации;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- физическое или юридическое лицо, обратившееся в Комитет национальной безопасности Республики Казахстан с заявлением о выдаче лицензии.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Территориальные подразделения Комитета национальной безопасности Республики Казахстан (далее - территориальные подразделения)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документов, представленных для получения лицензий, на предмет их полноты и достоверности отраженных в них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квалификационного зачета;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специальной проверки на лиц, заявленных на работу с СТС, проверка их квалификационного уровня и соответствия организационно-технических условий заявителя требованиям к заявленному виду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технического исследования на предмет отнесения импортируемого, экспортируемого товара к СТС;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 выдача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заявления на получение лицензии на импорт, экспорт СТС.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Рассмотрение документов на получение лицензии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проведение квалификационного зачета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территориальные подразделения для получения лицензии направляются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копии Устава (за исключением экспортных и импортных операций) и свидетельства о государственной регистрации заявителя в качестве юридического лица -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удостоверяющего личность - для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заверенная копия свидетельства о государственной регистрации заявителя в качестве индивидуального предпринимателя - для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копия свидетельства о постановке заявителя на учет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уплату в бюджет лицензионного сбора за право занятия отдельными видами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анкета заявителя образца, установленного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</w:t>
      </w:r>
      <w:r>
        <w:rPr>
          <w:rFonts w:ascii="Times New Roman"/>
          <w:b w:val="false"/>
          <w:i w:val="false"/>
          <w:color w:val="000000"/>
          <w:sz w:val="28"/>
        </w:rPr>
        <w:t>1 к Правилам лицензирования и квалификационных требований к видам деятельности в сфере специальных технических средств для проведения оперативно-розыскных мероприятий,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июня 2007 года N 528 (далее - Правила);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штатное расписание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копии документов, удостоверяющих личности специалистов, заявленных к работе с СТС;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копии документов, подтверждающих соответствие специалистов, заявленных к работе с СТС, квалификационным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подтверждающих стаж работы у научно-технического и инженерно-технического персонала в заявленной сфере деятельности (не менее трех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письменное согласие учредителей, руководителей и специалистов, заявленных к работе с СТС, на проведение в отношении них в установленном порядке специальных проверочных мероприятий правоохранительными органами Республики Казахстан;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копии документов не заверены нотариусом, они представляются с предъявлением оригинала.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Территориальные подразделения с момента получения всех необходимых документов, указанных в пункте 4 настоящей Инструкции, регистрируют заявления в журнале регистрации заявлений на получение лицензии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rPr>
          <w:rFonts w:ascii="Times New Roman"/>
          <w:b w:val="false"/>
          <w:i w:val="false"/>
          <w:color w:val="000000"/>
          <w:sz w:val="28"/>
        </w:rPr>
        <w:t xml:space="preserve">1 Приложения 1 к настоящей Инструкции).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документы, представленные для получения лицензии, формируются в дело заявителя, которое регистрируется в журнале регистрации дел лицензиатов (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rPr>
          <w:rFonts w:ascii="Times New Roman"/>
          <w:b w:val="false"/>
          <w:i w:val="false"/>
          <w:color w:val="000000"/>
          <w:sz w:val="28"/>
        </w:rPr>
        <w:t xml:space="preserve">2 Приложения 1 к настоящей Инструкции).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определения уровня знаний лиц, заявленных на работу с СТС, территориальным подразделением проводится квалификационный зачет в письменной форме.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тестируемый правильно ответил на 60 и более процентов из поставленных вопросов, выносится положительное заключение по квалификационному зачету.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Время, отводимое на квалификационный зачет, составляет 80 минут.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Результаты по рассмотрению документов заявителя и изучению его на соответствие квалификационным требованиям направляются территориальным подразделением в центральный аппарат Комитета национальной безопасности Республики Казахстан.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 выдаче или отказе в выдаче лицензии принимается в течение сорока пяти рабочих дней со дня получения заявления с прилагаемыми документами.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подписывается Председателем Комитета национальной безопасности Республики Казахстан или назначенным им лицом.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Лицензия выдается отдельно на каждый вид деятельности с указанием особых условий ее осуществления и заверяется гербовой печатью.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Лицензия оформляется на специальном защищенном бланке. Бланк лицензии является документом строгой отчетности, имеет учетную серию и номер.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Центральный аппарат Комитета национальной безопасности Республики Казахстан ведет Реестр выданных лицензий (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rPr>
          <w:rFonts w:ascii="Times New Roman"/>
          <w:b w:val="false"/>
          <w:i w:val="false"/>
          <w:color w:val="000000"/>
          <w:sz w:val="28"/>
        </w:rPr>
        <w:t xml:space="preserve">3 Приложения 1 к настоящей Инструкции). 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Согласование заявления на лицензию на импорт,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экспорт СТС и проведение технического исследования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Заявления на лицензию на импорт, экспорт СТС и на проведение технического исследования на предмет отнесения импортируемого, экспортируемого товара к СТС направляются в территориальное подразделение.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Заявления на лицензию на импорт, экспорт СТС и на проведение технического исследования на предмет отнесения импортируемого, экспортируемого товара к СТС регистрируются в Журнале регистрации заявлений на лицензию на импорт, экспорт СТС и на проведение технического исследования на предмет отнесения импортируемого, экспортируемого товара к СТС (далее - Журнал) (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rPr>
          <w:rFonts w:ascii="Times New Roman"/>
          <w:b w:val="false"/>
          <w:i w:val="false"/>
          <w:color w:val="000000"/>
          <w:sz w:val="28"/>
        </w:rPr>
        <w:t xml:space="preserve">4 Приложения 1 к настоящей Инструкции).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Территориальное подразделение снимает копию с заявлений для хранения.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согласовании заявления на лицензию на импорт, экспорт СТС рассматриваются следующие основные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является ли конечный пользователь субъектом оперативно-розыскной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относится ли СТС к категории "для поиска технических каналов утечки информации".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Согласование заявления на лицензию на импорт, экспорт СТС оформляется путем проставления на заявлении подписи руководителя территориального подразделения или лица, исполняющего его обязанности, и гербовой печати.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Техническое исследование на предмет отнесения товаров к СТС проводится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на техническое исследование товара согласно форме, установленной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2 к Правилам, с указанием сведений о конструктивных особенностях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технической документации или образца товара, подлежащего рассмотрению, копии контрактов (договоров) на поставку.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Прием заявлений на проведение технического исследования на предмет отнесения импортируемого, экспортируемого товара к СТС производится в специально выделенном помещении со свободным доступом граждан в определенные часы приема.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Заявления на проведение технического исследования на предмет отнесения импортируемого, экспортируемого товара к СТС с прилагаемыми документами, указанными в подпункте 2) пункта 15 настоящей Инструкции, рассматриваются территориальным подразделением в течение 5 рабочих дней со дня их получения.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ходе проведения технического исследования товары исследуются на предмет отнесения их к СТС, указанным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2 к настоящей Инструкции.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товар относится к СТС, то на заявлении проставляется штамп об отнесении/не отнесении его к СТС (согласно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3 к настоящей Инструкции).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Формой завершения технического исследования является выдача заявления на проведение технического исследования на предмет отнесения импортируемого, экспортируемого товара к СТС с проставленным штампом.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Результаты рассмотрения заявлений на импорт, экспорт СТС и на техническое исследование на предмет отнесения импортируемого, экспортируемого товара к СТС заносятся в Журнал.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лицензионной работы органов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в сфере специальных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средств для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оперативно-розыскных мероприятий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форма 1 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Журнал регистрации заявлений на получение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разработку, производство, ремонт и реализация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технических средств для проведения оперативно-розыскных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мероприятий, поиск технических каналов утечки информации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513"/>
        <w:gridCol w:w="2513"/>
        <w:gridCol w:w="1993"/>
        <w:gridCol w:w="2293"/>
        <w:gridCol w:w="125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рeгистра-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какой 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форма 2 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Журнал регистрации дел лицензиатов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1973"/>
        <w:gridCol w:w="2413"/>
        <w:gridCol w:w="2053"/>
        <w:gridCol w:w="1913"/>
        <w:gridCol w:w="2273"/>
      </w:tblGrid>
      <w:tr>
        <w:trPr>
          <w:trHeight w:val="67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рeгистра-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(подборки)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форма 3 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Реестр выданных лицензий на разработку, производство,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ремонт и реализацию специальных технических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для проведения оперативно-розыскных мероприятий, поиск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технических каналов утечки информации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713"/>
        <w:gridCol w:w="1693"/>
        <w:gridCol w:w="1273"/>
        <w:gridCol w:w="3553"/>
        <w:gridCol w:w="2173"/>
        <w:gridCol w:w="1173"/>
      </w:tblGrid>
      <w:tr>
        <w:trPr>
          <w:trHeight w:val="14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зиара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зии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отчество,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физического лица/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лица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133"/>
        <w:gridCol w:w="2053"/>
        <w:gridCol w:w="1973"/>
        <w:gridCol w:w="2473"/>
        <w:gridCol w:w="2033"/>
      </w:tblGrid>
      <w:tr>
        <w:trPr>
          <w:trHeight w:val="8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тельщика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сбора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Форма 4 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Журнал регистрации заявлений на лицензию на получение разовой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лицензии на импорт, экспорт специальных технических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 на проведение технического исследования на предмет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отнесения импортируемого, экспортируемого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 специальным техническим средствам 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1040"/>
        <w:gridCol w:w="2120"/>
        <w:gridCol w:w="1168"/>
        <w:gridCol w:w="1772"/>
        <w:gridCol w:w="1187"/>
        <w:gridCol w:w="1718"/>
        <w:gridCol w:w="2286"/>
      </w:tblGrid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дата, печать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лицензионной работы органов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в сфере специальных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средств для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оперативно-розыскных мероприятий   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Товары, которые относятся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специальным техническим средствам для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оперативно-розыскных мероприятий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8"/>
        <w:gridCol w:w="2762"/>
      </w:tblGrid>
      <w:tr>
        <w:trPr>
          <w:trHeight w:val="30" w:hRule="atLeast"/>
        </w:trPr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ВЭД </w:t>
            </w:r>
          </w:p>
        </w:tc>
      </w:tr>
      <w:tr>
        <w:trPr>
          <w:trHeight w:val="1830" w:hRule="atLeast"/>
        </w:trPr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Программное обеспечение и технические изделия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получения, регистрации акустической, видеоинформации;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Технические средства для визуального наблюдения,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документирования: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видеокамеры с несъемным объективом, диаметр зрачка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которого не более 2 миллиметров;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фотокамеры, видеокамеры, закамуфлированные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бытовые предметы;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съемные объективы с диаметром выходного зрачка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 миллиметров.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Программное обеспечение и технические изделия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прослушивания, регистрации телефонных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переговоров;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Программное обеспечение и технические изделия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перехвата и регистрации информации с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каналов связи;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Программное обеспечение и технические изделия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(изменения, уничтожения) информации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средств ее хранения, обработки и передачи;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Технические изделия для контроля почтовых сообщений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отправлений;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Технические изделия для исследования предметов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Программное обеспечение и технические изделия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проникновения и обследования помещений,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других объектов: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для вскрытия запирающих устройств;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нейтрализации охранных систем.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Программное обеспечение и технические изделия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за перемещением транспортных средств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Программное обеспечение и технические изделия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идентификации личности, регистраторы психофизических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реакций человека;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Программное обеспечение и технические изделия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технических каналов утечки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Программное обеспечение и технические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пеленгации и радиоконтроля.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8301700000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8471300000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8471419000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8471499000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8471509000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847330100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851750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8517809000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8517908800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8518102000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8518108000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8518403000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8518409100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8518409900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8518509000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8519400000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8519999000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8520100000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8522905900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8522909300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8522909800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8529907205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8529907209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853110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853180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8543200000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8543400000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8543899500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9019109009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902219000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902229000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лицензионной работы органов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в сфере специальных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средств для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оперативно-розыскных мероприятий   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Образцы оттисков штампов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3"/>
      </w:tblGrid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iздестiру іс-шараларын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үшін арнайы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құралдарына ЖАТАДЫ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 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|         200__ ж. "___" ____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3"/>
      </w:tblGrid>
      <w:tr>
        <w:trPr>
          <w:trHeight w:val="45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iздестiру іс-шараларын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үшін арнайы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құралдарына ЖАТПАЙДЫ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 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|         200__ ж. "___" 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* - порядковый номер штампа.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