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ce1b" w14:textId="649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 августа 2007 года N 282 "Об утверждении Правил, сроков и форм предоставления отчетов по поступлениям и расходам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февраля 2008 года N 79. Зарегистрирован в Министерстве юстиции Республики Казахстан 17 марта 2008 года N 5167. Утратил силу приказом Министра финансов Республики Казахстан от 20 июля 2009 года №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20.07.2009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3 августа 2007 года N 282 "Об утверждении Правил, сроков и форм предоставления отчетов по поступлениям и расходам бюджетов" (зарегистрированный в Реестре государственной регистрации нормативных правовых актов за N 4910, опубликованный в "Юридической газете" от 21 сентября 2007 года N 145 (1348))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Правилам и срокам предоставления отчетов по поступлениям и расходам бюджетов: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3, слово "или" заменить словом "и";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слово "доходов" заменить словом "поступлений";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слова "1-го и 16-го числа месяца, при необходимости" заменить на слова "На 1-ое число месяца, следующего за отчетным и по запросу на 16-ое число месяца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после слова "НК" дополнить словами "Местный уполномоченный орган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5, слово "доходов" заменить словом "поступлений";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10, после слова "НК" дополнить словами "Местный уполномоченный орган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бумажном или электронном носителе";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после слова "НК" дополнить словами "Местный уполномоченный орган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мере поступлений";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бумажном носителе";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13, после слова "ТПК" дополнить словом "КК";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13-1 и 13-2,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293"/>
        <w:gridCol w:w="1393"/>
        <w:gridCol w:w="2473"/>
        <w:gridCol w:w="2173"/>
        <w:gridCol w:w="1453"/>
        <w:gridCol w:w="2393"/>
      </w:tblGrid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73"/>
        <w:gridCol w:w="1393"/>
        <w:gridCol w:w="2513"/>
        <w:gridCol w:w="2173"/>
        <w:gridCol w:w="1433"/>
        <w:gridCol w:w="2393"/>
      </w:tblGrid>
      <w:tr>
        <w:trPr>
          <w:trHeight w:val="6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тельщикам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слово "доходов" заменить словом "поступлений";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слово "Ежедневно" заменить словами "По проведенным операциям";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17, 18, слова "Ежедневно" заменить словами "По проведенным операциям";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после слова "областным" дополнить словами "(города республиканского значения, столицы)";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слово "НК" заменить словами "ТерНК";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353"/>
        <w:gridCol w:w="1333"/>
        <w:gridCol w:w="2553"/>
        <w:gridCol w:w="2173"/>
        <w:gridCol w:w="1433"/>
        <w:gridCol w:w="2393"/>
      </w:tblGrid>
      <w:tr>
        <w:trPr>
          <w:trHeight w:val="6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2-38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902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слово "Ежедневно" заменить словами "По проведенным операциям";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электронном носителе";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373"/>
        <w:gridCol w:w="1353"/>
        <w:gridCol w:w="2553"/>
        <w:gridCol w:w="2193"/>
        <w:gridCol w:w="1433"/>
        <w:gridCol w:w="2393"/>
      </w:tblGrid>
      <w:tr>
        <w:trPr>
          <w:trHeight w:val="16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4_01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4_01П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2-х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ИПЛ ГУ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ствам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АРБП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29-1,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353"/>
        <w:gridCol w:w="1413"/>
        <w:gridCol w:w="2473"/>
        <w:gridCol w:w="2253"/>
        <w:gridCol w:w="1413"/>
        <w:gridCol w:w="2393"/>
      </w:tblGrid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313"/>
        <w:gridCol w:w="1453"/>
        <w:gridCol w:w="2453"/>
        <w:gridCol w:w="2293"/>
        <w:gridCol w:w="1353"/>
        <w:gridCol w:w="2413"/>
      </w:tblGrid>
      <w:tr>
        <w:trPr>
          <w:trHeight w:val="8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ГУ)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ИПЛ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АБП)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32,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мере проведения платежей";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34, дополнить словами "Внутренний отчет";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36, дополнить словами "Местный уполномоченный орган по исполнению бюджета, Внутренний отчет";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слова "По запросу" заменить словом "Ежемесячно";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словами "Внутренний отчет";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313"/>
        <w:gridCol w:w="1473"/>
        <w:gridCol w:w="2473"/>
        <w:gridCol w:w="2253"/>
        <w:gridCol w:w="1313"/>
        <w:gridCol w:w="2453"/>
      </w:tblGrid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38, дополнить словами "Внутренний отчет";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39, слово "на" заменить словом "до";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"Ежедневно";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словами "Внутренний отчет";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2, 3, 4, 8, 9, 11, 12, 13, 14, 15, 16, 17, 18, 20, 21, 23, 24, 26, 29, 30, 31, 34 изложить в новой редакции согласно приложениям 1, 2, 3, 4, 5, 8, 9, 10, 11, 12, 13, 14, 15, 16, 17, 19, 20, 22, 23, 24, 25, 26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10-1, 10-2, 21-1, 29-1 согласно приложениям 6, 7, 18, 21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(Тусупбеков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2-08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 ХХ ХХ ХХХХ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Х из 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Ежедневный реестр поступлений,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перевода в НФ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993"/>
        <w:gridCol w:w="1913"/>
        <w:gridCol w:w="1473"/>
        <w:gridCol w:w="1873"/>
        <w:gridCol w:w="1753"/>
        <w:gridCol w:w="1153"/>
        <w:gridCol w:w="1153"/>
      </w:tblGrid>
      <w:tr>
        <w:trPr>
          <w:trHeight w:val="9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Отчет о месячном распределении поступлений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973"/>
        <w:gridCol w:w="973"/>
        <w:gridCol w:w="1173"/>
        <w:gridCol w:w="1233"/>
        <w:gridCol w:w="1233"/>
        <w:gridCol w:w="1233"/>
        <w:gridCol w:w="1233"/>
        <w:gridCol w:w="1233"/>
        <w:gridCol w:w="1233"/>
      </w:tblGrid>
      <w:tr>
        <w:trPr>
          <w:trHeight w:val="31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месяц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ТПК ___________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местного бюджета 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местного бюджета 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НК __________________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НК ______________________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2-11A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Отчет о распределении поступлений по дням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713"/>
        <w:gridCol w:w="1193"/>
        <w:gridCol w:w="1593"/>
        <w:gridCol w:w="1153"/>
        <w:gridCol w:w="1153"/>
        <w:gridCol w:w="1553"/>
        <w:gridCol w:w="1213"/>
        <w:gridCol w:w="1253"/>
      </w:tblGrid>
      <w:tr>
        <w:trPr>
          <w:trHeight w:val="31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день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Сначала года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2-19A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Ведомость распределения поступлений за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239"/>
        <w:gridCol w:w="1221"/>
        <w:gridCol w:w="1129"/>
        <w:gridCol w:w="1462"/>
        <w:gridCol w:w="1597"/>
        <w:gridCol w:w="1092"/>
        <w:gridCol w:w="1351"/>
        <w:gridCol w:w="1481"/>
        <w:gridCol w:w="1584"/>
      </w:tblGrid>
      <w:tr>
        <w:trPr>
          <w:trHeight w:val="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бюд./г.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года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бюд./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года
</w:t>
            </w:r>
          </w:p>
        </w:tc>
      </w:tr>
      <w:tr>
        <w:trPr>
          <w:trHeight w:val="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ТПК ___________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НК __________________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НК ______________________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хх.хх.хххх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хх.хх.хххх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Детали ежедневных поступлений, собранных банками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33"/>
        <w:gridCol w:w="1413"/>
        <w:gridCol w:w="1213"/>
        <w:gridCol w:w="1433"/>
        <w:gridCol w:w="1413"/>
        <w:gridCol w:w="1273"/>
        <w:gridCol w:w="1353"/>
        <w:gridCol w:w="1293"/>
      </w:tblGrid>
      <w:tr>
        <w:trPr>
          <w:trHeight w:val="9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чен.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хх.хх.хххх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ЕЖЕДНЕВНЫЙ СБОР ПОСТУПЛЕНИЙ В БЮДЖЕТ ЧЕРЕЗ БАНКОВСКУЮ СИСТЕМУ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изм.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         ХХ.ХХ.ХХХХ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504"/>
        <w:gridCol w:w="2676"/>
        <w:gridCol w:w="1124"/>
        <w:gridCol w:w="2319"/>
        <w:gridCol w:w="3161"/>
        <w:gridCol w:w="1512"/>
      </w:tblGrid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БАНКАМИ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БАНКАМИ-СБОРЩИКАМИ НАЛИЧНЫХ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сборщика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сборщика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10-2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ежедневном распределении поступлений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_____________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Текущая 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801"/>
        <w:gridCol w:w="1819"/>
        <w:gridCol w:w="1397"/>
        <w:gridCol w:w="2157"/>
        <w:gridCol w:w="1766"/>
        <w:gridCol w:w="2681"/>
      </w:tblGrid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(+)/из (-)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тающаяся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 нач.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2-29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Возврат поступлений из бюджета налогоплательщикам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13"/>
        <w:gridCol w:w="1933"/>
        <w:gridCol w:w="1413"/>
        <w:gridCol w:w="1413"/>
        <w:gridCol w:w="1793"/>
        <w:gridCol w:w="1533"/>
        <w:gridCol w:w="1533"/>
        <w:gridCol w:w="1433"/>
      </w:tblGrid>
      <w:tr>
        <w:trPr>
          <w:trHeight w:val="49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врата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возвратов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ТПК ___________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НК ___________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НК ____________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Перенос поступлений между кодами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бюджетной классификации поступлений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53"/>
        <w:gridCol w:w="2213"/>
        <w:gridCol w:w="1773"/>
        <w:gridCol w:w="2253"/>
        <w:gridCol w:w="12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платежного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Перенос поступлений между Налоговыми комитетами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(внутри области)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573"/>
        <w:gridCol w:w="1653"/>
        <w:gridCol w:w="1673"/>
        <w:gridCol w:w="1673"/>
        <w:gridCol w:w="1413"/>
        <w:gridCol w:w="2073"/>
        <w:gridCol w:w="1233"/>
      </w:tblGrid>
      <w:tr>
        <w:trPr>
          <w:trHeight w:val="6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2-31А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Перенос поступлений между Налоговыми комитетами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(между областями)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553"/>
        <w:gridCol w:w="1653"/>
        <w:gridCol w:w="1673"/>
        <w:gridCol w:w="1673"/>
        <w:gridCol w:w="1413"/>
        <w:gridCol w:w="2073"/>
        <w:gridCol w:w="1233"/>
      </w:tblGrid>
      <w:tr>
        <w:trPr>
          <w:trHeight w:val="6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Норматив распределения поступлений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между республиканским и местным бюджетами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873"/>
        <w:gridCol w:w="3593"/>
        <w:gridCol w:w="2013"/>
      </w:tblGrid>
      <w:tr>
        <w:trPr>
          <w:trHeight w:val="84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бюджетному планированию _________ _________ "__" 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НК __________ ____________ "__" ________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ТПК ___________ ____________ "__" ________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Норматив распределения поступлений в бюджет между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республиканского значения, столицы) и нижестоящими бюджетами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873"/>
        <w:gridCol w:w="3253"/>
        <w:gridCol w:w="3333"/>
      </w:tblGrid>
      <w:tr>
        <w:trPr>
          <w:trHeight w:val="84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бюджетному планированию _________ _________ "__" 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НК __________ ____________  "__" ________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ТПК ___________ ____________ "__ " ________ 200_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Платежное поручение N 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"__" _______ 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2313"/>
        <w:gridCol w:w="2313"/>
      </w:tblGrid>
      <w:tr>
        <w:trPr>
          <w:trHeight w:val="600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Отправитель: 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РНН: __________     КОд: 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отправителя: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</w:tr>
      <w:tr>
        <w:trPr>
          <w:trHeight w:val="930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Бенефициар: 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РНН: __________     Кбе: 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бенефициара: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Банк-посредник: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прописью: 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КНП   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 |КБКД    |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КБКР  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 |Дата    |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валют.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Назн. платежа: 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Гл. бухгалтер: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2-43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Поступления по коду классификации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поступлений: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Входящий остаток: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653"/>
        <w:gridCol w:w="1653"/>
        <w:gridCol w:w="1653"/>
        <w:gridCol w:w="1413"/>
        <w:gridCol w:w="1653"/>
        <w:gridCol w:w="1313"/>
      </w:tblGrid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Исходящий остаток: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Форма 4-03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Х из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Перечень уведомлений о регистрации гражданско-правовых сделок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(обязательств)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Ед. изм: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53"/>
        <w:gridCol w:w="1993"/>
        <w:gridCol w:w="2073"/>
        <w:gridCol w:w="1993"/>
        <w:gridCol w:w="2093"/>
        <w:gridCol w:w="1453"/>
      </w:tblGrid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ГУ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ГУ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уведомлений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всем ГУ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кол-во уведомлений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4-09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 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Детали периодических обязательств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Ед. измерения: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Месторасположение: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13"/>
        <w:gridCol w:w="1373"/>
        <w:gridCol w:w="1053"/>
        <w:gridCol w:w="953"/>
        <w:gridCol w:w="1133"/>
        <w:gridCol w:w="953"/>
        <w:gridCol w:w="993"/>
        <w:gridCol w:w="1153"/>
        <w:gridCol w:w="1173"/>
      </w:tblGrid>
      <w:tr>
        <w:trPr>
          <w:trHeight w:val="3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ствам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4-12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Стр. ____ из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ДЕТАЛИ НЕВЫПОЛНЕННЫХ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051"/>
        <w:gridCol w:w="1254"/>
        <w:gridCol w:w="1001"/>
        <w:gridCol w:w="1172"/>
        <w:gridCol w:w="1337"/>
        <w:gridCol w:w="1051"/>
        <w:gridCol w:w="1255"/>
        <w:gridCol w:w="836"/>
        <w:gridCol w:w="1196"/>
        <w:gridCol w:w="1229"/>
      </w:tblGrid>
      <w:tr>
        <w:trPr>
          <w:trHeight w:val="9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
</w:t>
            </w:r>
          </w:p>
        </w:tc>
      </w:tr>
      <w:tr>
        <w:trPr>
          <w:trHeight w:val="9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Итого * Невыполненные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 Неоплаченные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** Принятые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 Невыполненные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 Неоплаченные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*** Принятые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  Невыполненные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 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  Неоплаченные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    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   -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  - по КБК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по ГУ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Реестр проведенных счетов к оплате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внутреннего банковского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                    с     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93"/>
        <w:gridCol w:w="1073"/>
        <w:gridCol w:w="413"/>
        <w:gridCol w:w="1213"/>
        <w:gridCol w:w="1213"/>
        <w:gridCol w:w="1453"/>
        <w:gridCol w:w="1253"/>
        <w:gridCol w:w="773"/>
        <w:gridCol w:w="773"/>
        <w:gridCol w:w="773"/>
        <w:gridCol w:w="1153"/>
        <w:gridCol w:w="1193"/>
      </w:tblGrid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Учреж-дение/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Ответисполнитель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__ из 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Ежедневная выписка по проведенным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госучреждения: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933"/>
        <w:gridCol w:w="1173"/>
        <w:gridCol w:w="1173"/>
        <w:gridCol w:w="1413"/>
        <w:gridCol w:w="773"/>
        <w:gridCol w:w="1273"/>
        <w:gridCol w:w="1153"/>
        <w:gridCol w:w="1133"/>
      </w:tblGrid>
      <w:tr>
        <w:trPr>
          <w:trHeight w:val="9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произведен: 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Реестр восстановлений и переносов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Госучреждения: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 измерения: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1323"/>
        <w:gridCol w:w="1324"/>
        <w:gridCol w:w="1324"/>
        <w:gridCol w:w="2135"/>
        <w:gridCol w:w="1645"/>
        <w:gridCol w:w="1701"/>
        <w:gridCol w:w="1985"/>
      </w:tblGrid>
      <w:tr>
        <w:trPr>
          <w:trHeight w:val="57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дебету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кредиту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
</w:t>
            </w:r>
          </w:p>
        </w:tc>
      </w:tr>
      <w:tr>
        <w:trPr>
          <w:trHeight w:val="27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
</w:t>
            </w:r>
          </w:p>
        </w:tc>
      </w:tr>
      <w:tr>
        <w:trPr>
          <w:trHeight w:val="3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Х из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 _______, Дата: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Остаток на КСН по платным услугам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Гос. учреждение: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 - 3 (Платные услуги)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973"/>
        <w:gridCol w:w="1213"/>
        <w:gridCol w:w="1413"/>
        <w:gridCol w:w="1013"/>
        <w:gridCol w:w="1213"/>
        <w:gridCol w:w="1213"/>
        <w:gridCol w:w="1213"/>
        <w:gridCol w:w="1213"/>
      </w:tblGrid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Учр\Пр\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плений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плений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КСН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Ответисполнитель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 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Отчет об остатках на счетах по платным услугам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Госучреждения: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гос.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1238"/>
        <w:gridCol w:w="1456"/>
        <w:gridCol w:w="1166"/>
        <w:gridCol w:w="2327"/>
        <w:gridCol w:w="2018"/>
        <w:gridCol w:w="1565"/>
        <w:gridCol w:w="1565"/>
      </w:tblGrid>
      <w:tr>
        <w:trPr>
          <w:trHeight w:val="555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дебета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</w:p>
        </w:tc>
      </w:tr>
      <w:tr>
        <w:trPr>
          <w:trHeight w:val="9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Исходящий остаток: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 произведен: 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Отчет о состоянии соответствующих контрольных счетов наличности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 измерения: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633"/>
        <w:gridCol w:w="1673"/>
        <w:gridCol w:w="1453"/>
        <w:gridCol w:w="1553"/>
        <w:gridCol w:w="2053"/>
        <w:gridCol w:w="1693"/>
      </w:tblGrid>
      <w:tr>
        <w:trPr>
          <w:trHeight w:val="5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ТПК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5-34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-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 из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на КСН по платным услугам, спонсорской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благотворительной помощи, временного размещения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физических или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 своде по администраторам бюджетных программ)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Период: с       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 измерения: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573"/>
        <w:gridCol w:w="2013"/>
        <w:gridCol w:w="1293"/>
        <w:gridCol w:w="1473"/>
        <w:gridCol w:w="1553"/>
        <w:gridCol w:w="1573"/>
      </w:tblGrid>
      <w:tr>
        <w:trPr>
          <w:trHeight w:val="6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отчету: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ТПК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местного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АБП ____________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проверку отчета 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2007 года N 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Справка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остатках средств на контрольных счетах наличности и 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государственных учреждений по источникам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ед. изм. 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773"/>
        <w:gridCol w:w="1193"/>
        <w:gridCol w:w="1193"/>
        <w:gridCol w:w="1213"/>
        <w:gridCol w:w="1133"/>
        <w:gridCol w:w="1533"/>
        <w:gridCol w:w="853"/>
        <w:gridCol w:w="853"/>
        <w:gridCol w:w="853"/>
        <w:gridCol w:w="853"/>
        <w:gridCol w:w="853"/>
      </w:tblGrid>
      <w:tr>
        <w:trPr>
          <w:trHeight w:val="46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на счетах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дитивы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ТПК _____________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ТПК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М.Ш.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