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8e20f" w14:textId="008e2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2 апреля 2007 года N 100 "Об утверждении Правил открытия, ведения и закрытия счетов государственных учреждений"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25 февраля 2008 года N 87. Зарегистрирован в Министерстве юстиции Республики Казахстан 20 марта 2008 года N 5170. Утратил силу приказом Министра финансов Республики Казахстан от 2 марта 2009 года N 94.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Утратил силу приказом Министра финансов РК от 02.03.2009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94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первого официального опубликования).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финансов Республики Казахстан от 2 апреля 2007 года N 100 "Об утверждении Правил открытия, ведения и закрытия счетов государственных учреждений" (зарегистрированный в Реестре государственной регистрации нормативных правовых актов за N 4627, опубликованный в Юридической газете от 25 мая 2007 года, N 78 (1281))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открытия, ведения и закрытия счетов государственных учреждений, утвержденных указанным приказом: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 дополнить абзацами шестым, седьмым, восьмым, девятым следующего содержания: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"Комитет казначейства выдает разрешения по форме согласно приложению 2 к настоящим Правилам: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государственным учреждениям, финансируемым из республиканского бюджета, на открытие КСН спонсорской, благотворительной помощи, временного размещения денег физических и юридических лиц;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государственным учреждениям, финансируемым из республиканского и местных бюджетов, на открытие счетов в иностранной валюте.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Местные уполномоченные органы выдают государственным учреждениям, финансируемым из местных бюджетов, разрешения по форме согласно приложению 2 к настоящим Правилам на открытие КСН спонсорской, благотворительной помощи, временного размещения денег физических и юридических лиц.";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10-1 следующего содержания: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"10-1. Заявки на открытие контрольных счетов наличности государственным учреждениям, финансируемым из местных бюджетов, составляются и представляются местными уполномоченными органами по исполнению бюджета в территориальные подразделения казначейства по форме согласно приложению 3 к настоящим Правилам на основании выданных разрешений и планов поступлений и расходов денег от реализации государственными учреждениями товаров (работ, услуг).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учреждения, финансируемые из республиканского бюджета, для открытия КСН по платным услугам представляют в территориальные подразделения казначейства заявки на открытие КСН по платным услугам по форме согласно приложению 3-1 к настоящим Правилам.";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11: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после слова "Правил," дополнить словами "и счетов в иностранной валюте";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"республиканского бюджета, на основании разрешений и заявок на открытие КСН по платным услугам, представляемых территориальными подразделениями казначейства";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"согласно приложению 3 к настоящим Правилам" исключить;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исключить;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20 изложить в следующей редакции: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Открытие Комитетом казначейства КСН осуществляется: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государственным учреждениям, финансируемым из республиканского бюджета, в день выдачи разрешения на открытие КСН спонсорской, благотворительной помощи, временного размещения денег физических и юридических лиц, и в течение трех рабочих дней со дня поступления от территориальных подразделений казначейства заявок на открытие КСН по платным услугам;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государственным учреждениям, финансируемым из местных бюджетов, в течение трех рабочих дней со дня поступления от территориальных подразделений казначейства заявок на открытие контрольных счетов наличности.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Открытие счетов в иностранной валюте осуществляется в день выдачи разрешения.";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22 слова "представления государственным учреждением документов, предусмотренных главой 3 настоящих Правил" заменить словами "их открытия Комитетом казначейства";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23: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слова "нотариально заверенную" исключить;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седьмой изложить в следующей редакции: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"копии приказов о назначении руководителя государственного учреждения и праве первой и второй подписи на счетах к оплате и/или заявках на регистрацию гражданско-правовых сделок и/или уведомлениях о регистрации гражданско-правовых сделок (обязательств) государственных учреждений и/или договорах и/или заявках на конвертацию и реконвертацию иностранной валюты и/или заявлениях на перевод иностранной валюты. В случае предоставления права первой подписи на перечисленных документах другим уполномоченным лицам копию(и) приказа(ов) руководителя государственного учреждения о предоставлении другим уполномоченным лицам права первой подписи на счетах к оплате и/или заявках на регистрацию гражданско-правовых сделок и/или уведомлениях о регистрации гражданско-правовых сделок (обязательств) государственных учреждений и/или договорах и/или заявках на конвертацию и реконвертацию иностранной валюты и/или заявлениях на перевод иностранной валюты, а также об определении лица, уполномоченного представлять документы в территориальное подразделение казначейства и получать документы.";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30: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дополнить абзацем вторым следующего содержания: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"Образцы подписей и оттиска печати, оформленные до представления нового образца подписей и оттиска печати, имеющего временный срок действия, продолжают свое действие после истечения срока действия образца подписей и оттиска печати, оформленного в связи с временной нетрудоспособностью, выездом в командировку, другим причинам, имеющим временный характер;";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6) следующего содержания: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"6) изменения места нахождения государственного учреждения.";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пункта 31: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"заверенными копиями" заменить словами "заверенной копией";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"юридического лица и" дополнить словом "копией";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37 изложить в следующей редакции: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"37. Территориальные подразделения казначейства осуществляют ведение КСН и счетов государственных учреждений, относящихся к данной административно-территориальной единице.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КСН и счетов государственных учреждений, по фактическому месту нахождения располагающихся ближе к территориальному подразделению казначейства, обслуживающему государственные учреждения, относящиеся к другой административно-территориальной единице, допускается с письменного разрешения Комитета казначейства, по согласованию с данным территориальным подразделением казначейства.";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39 изложить в следующей редакции: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"39. При отсутствии в течение одного календарного года операций по КСН и счетам государственных учреждений территориальные подразделения казначейства уведомляют государственные учреждения о необходимости их закрытия в течение 30 рабочих дней.";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40 исключить;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43 дополнить подпунктом 3) следующего содержания: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отсутствия заявления государственного учреждения на закрытие КСН и счетов в иностранной валюте, по которым в течение одного календарного года не проводились операции и при отсутствии остатков по ним."; 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43-1 следующего содержания: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"43-1. Для прекращения действия кодов государственным учреждениям, финансируемым из республиканского бюджета, администраторы республиканских бюджетных программ представляют в Комитет казначейства заявку на прекращение действия кодов государственным учреждениям по форме согласно приложению 6-1 к настоящим Правилам.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прекращения действия кодов государственным учреждениям, финансируемым из местных бюджетов, администраторы местных бюджетных программ направляют в местные уполномоченные органы по исполнению бюджета заявку на прекращение действия кодов государственным учреждениям по форме согласно приложению 6-1 к настоящим Правилам. 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Местные уполномоченные органы по исполнению бюджета по государственным учреждениям, финансируемым из соответствующего местного бюджета, формируют и направляют в территориальные подразделения казначейства заявку на прекращение действия кодов государственным учреждениям по форме согласно приложению 6-1 к настоящим Правилам."; 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44 дополнить абзацем вторым следующего содержания: 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случае, предусмотренном подпунктом 3) пункта 43, закрытие КСН и счетов в иностранной валюте осуществляется в течение 3 дней после истечения срока, указанного в уведомлении территориального подразделения казначейства, предусмотренного пунктом 39 настоящих Правил."; 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пункта 45 дополнить абзацем третьим следующего содержания: 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 КСН временного размещения денег физических и юридических лиц правопреемника;"; 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к Правилам открытия, ведения и закрытия счетов государственных учреждений: 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"статьи" дополнить словами ", ходатайства администратора бюджетных программ"; 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"дата договора с нерезидентом" дополнить словами "либо положения (устава) государственного учреждения"; 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"Руководитель структурного подразделения КК МФ РК, ответственного за выдачу разрешений" дополнить словами "(местного уполномоченного органа по исполнению бюджета) 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Отметки Комитета казначейства Министерства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Счет N__________ "__" ___________ 200_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(подпись)      (Ф. И. О) 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Отметки территориального подразделения казначейства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Счет N________ "___" ____________ 200_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(подпись)     (Ф. И. О) "; 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 к Правилам открытия, ведения и закрытия счетов государственных учреждений: 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слово "Комитет" заменить словами "территориальное подразделение"; 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4 к Правилам открытия, ведения и закрытия счетов государственных учреждений: 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после слов "и дата договора на приобретение товаров (работ, услуг)" дополнить словами "либо положения (устава) государственного учреждения, ходатайства администратора бюджетных программ"; 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6 к Правилам открытия, ведения и закрытия счетов государственных учреждений: 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после слов "Государственное учреждение (организационно-правовая форма и наименование)" дополнить словами ", код государственного учреждения"; 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"Местонахождение государственного учреждения" заменить словами "Место нахождения государственного учреждения (полный почтовый адрес, указанный в его учредительных документах, фактический адрес, телефон)"; 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последним абзацем следующего содержания: 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"Отметка территориального подразделения казначейства о принятии образцов подписей и оттиска печати: "__" ____________ 200_г.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(подпись)     (Ф. И. О)"; 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3-1 и 6-1 согласно приложениям 1 и 2 к настоящему приказу. 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казначейства Министерства финансов Республики Казахстан (Тусупбеков А.Н.) обеспечить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 в установленном законодательством порядке. 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первого официального опубликования. 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           Б. Жамишев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февраля 2008 года N 87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3-1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открытия, ведения и закрытия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счетов государственных учреждений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территориальное подразделение казначейства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Комитет казначейства Министерства финансов Республики Казахстан ________ </w:t>
      </w:r>
    </w:p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Заявка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 открытие КСН по платным услугам 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2085"/>
        <w:gridCol w:w="1111"/>
        <w:gridCol w:w="608"/>
        <w:gridCol w:w="1242"/>
        <w:gridCol w:w="1388"/>
        <w:gridCol w:w="609"/>
        <w:gridCol w:w="1469"/>
        <w:gridCol w:w="3966"/>
      </w:tblGrid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1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</w:p>
        </w:tc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РНН </w:t>
            </w:r>
          </w:p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</w:p>
        </w:tc>
        <w:tc>
          <w:tcPr>
            <w:tcW w:w="3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Основание для открытия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контрольного 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наличности (дата,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разрешения,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контрольному счету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наличности для учета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поступлениям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(работ, услуг)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произведенным по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платежам -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дата законодательного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с указанием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номеров подпункта,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пункта, статьи) </w:t>
            </w:r>
          </w:p>
        </w:tc>
      </w:tr>
      <w:tr>
        <w:trPr>
          <w:trHeight w:val="26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Руководитель государственного учреждения       __________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(территориального подразделения казначейства)   (подпись)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февраля 2008 года N 87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6-1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открытия, ведения и закрытия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счетов государственных учреждений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(Комитет казначейства Министерства финансов Республики Казахстан, местный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уполномоченный орган по исполнению бюджета, территориальное подразделение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казначейства)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(администратор бюджетных программ, местный уполномоченный орган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исполнению бюджета) </w:t>
      </w:r>
    </w:p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Заявка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на прекращение действия кодов государственным учреждениям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от "__" ___________ _____ года 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706"/>
        <w:gridCol w:w="1199"/>
        <w:gridCol w:w="2010"/>
        <w:gridCol w:w="1067"/>
        <w:gridCol w:w="1451"/>
        <w:gridCol w:w="2283"/>
        <w:gridCol w:w="1931"/>
      </w:tblGrid>
      <w:tr>
        <w:trPr>
          <w:trHeight w:val="250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принадлеж-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Казахстан) 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(региона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учета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поступлений) 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мики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РНН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факс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прекращения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кода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Руководитель администратора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бюджетных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(местного уполномоченного органа по исполнению бюджета) _________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(подпись) (Ф. И. О)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