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eb941" w14:textId="9ceb9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25 декабря 2006 года № 300 "Об утверждении Правил представления отчетности банками второго уровня Республики Казахстан и внесении изменения в постановление Правления Агентства Республики Казахстан по регулированию и надзору финансового рынка и финансовых организаций от 27 августа 2005 года № 310 "О внесении изменений и дополнений в некоторые нормативные правовые акты Республики Казахстан по вопросам регулирования и надзора финансового рынка и финансовых организаций"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26 февраля 2008 года № 18. Зарегистрировано в Министерстве юстиции Республики Казахстан 31 марта 2008 года № 5177. Утратило силу постановлением Правления Агентства Республики Казахстан по регулированию и надзору финансового рынка и финансовых организаций от 3 сентября 2010 года № 130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АФН РК от 03.09.2010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01.11.2010).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актов, регулирующих деятельность банков второго уровня,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Республики Казахстан по регулированию и надзору финансового рынка и финансовых организаций от 25 декабря 2006 года N 300 "Об утверждении Правил представления отчетности банками второго уровня Республики Казахстан и внесении изменения в постановление Правления Агентства Республики Казахстан по регулированию и надзору финансового рынка и финансовых организаций от 27 августа 2005 года N 310 "О внесении изменений и дополнений в некоторые нормативные правовые акты Республики Казахстан по вопросам регулирования и надзора финансового рынка и финансовых организаций" (зарегистрированное в Реестре государственной регистрации нормативных правовых актов Республики Казахстан под N 4520), с изменением и дополнениями,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от 30 ноября 2007 года N 258 "О внесении изменения и дополнений в постановление Правления Агентства Республики Казахстан по регулированию и надзору финансового рынка и финансовых организаций от 25 декабря 2006 года N 300 "Об утверждении Правил представления отчетности банками второго уровня Республики Казахстан и внесении изменения в постановление Правления Агентства Республики Казахстан по регулированию и надзору финансового рынка и финансовых организаций от 27 августа 2005 года N 310 "О внесении изменений и дополнений в некоторые нормативные правовые акты Республики Казахстан по вопросам регулирования и надзора финансового рынка и финансовых организаций" (зарегистрированным в Реестре государственной регистрации нормативных правовых актов под N 5093) следующие изменения и дополнения: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представления отчетности банками второго уровня Республики Казахстан, утвержденных указанным постановлением (далее - Правила):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цифру "19" заменить цифрой "28";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2-1 после цифры 19 дополнить цифрами ", 23, 24, 25, 26, 27";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таблицах приложений 1, 2, 3 и 4: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3"/>
      </w:tblGrid>
      <w:tr>
        <w:trPr>
          <w:trHeight w:val="450" w:hRule="atLeast"/>
        </w:trPr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года до 5 лет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"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3"/>
      </w:tblGrid>
      <w:tr>
        <w:trPr>
          <w:trHeight w:val="450" w:hRule="atLeast"/>
        </w:trPr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года до 2 лет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";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граф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3"/>
        <w:gridCol w:w="241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года до 5 лет 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графами следующего содержания: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3"/>
        <w:gridCol w:w="2433"/>
        <w:gridCol w:w="1713"/>
        <w:gridCol w:w="255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до 3 лет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до 5 лет 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"; 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строки "Изменения в специальных резервах на покрытие убытков" таблицы приложения 6 дополнить словами "(указываются в абсолютных значениях)";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8 изложить в редакции согласно приложению 1 к настоящему постановлению;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9: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графу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73"/>
      </w:tblGrid>
      <w:tr>
        <w:trPr>
          <w:trHeight w:val="3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Банки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" 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73"/>
      </w:tblGrid>
      <w:tr>
        <w:trPr>
          <w:trHeight w:val="3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Межбанковские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вклады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"; 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10 изложить в редакции согласно приложению 2 к настоящему постановлению;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11 изложить в редакции согласно приложению 3 к настоящему постановлению;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таблицах приложений 14 и 15 графу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73"/>
      </w:tblGrid>
      <w:tr>
        <w:trPr>
          <w:trHeight w:val="3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Провизии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" 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73"/>
      </w:tblGrid>
      <w:tr>
        <w:trPr>
          <w:trHeight w:val="3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Специальные провизии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"; 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17: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графы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3"/>
        <w:gridCol w:w="353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действия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соглашения 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начала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конечного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срока погашения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" 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3"/>
        <w:gridCol w:w="3093"/>
        <w:gridCol w:w="361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действия кредитного соглашения </w:t>
            </w:r>
          </w:p>
        </w:tc>
      </w:tr>
      <w:tr>
        <w:trPr>
          <w:trHeight w:val="3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начала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конечного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срока погашения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окончания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срока пролонгации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"; 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20, 21, 22 согласно приложению 4 к настоящему постановлению;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23, 24, 25, 26, 27, 28 согласно приложению 5 к настоящему постановлению.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 1 июня 2008 года, за исключением абзацев двадцать второго и тридцать второго пункта 1 настоящего постановления, которые вводятся в действие со дня государственной регистрации настоящего постановления в Министерстве юстиции Республики Казахстан и распространяются на отношения, возникшие с 1 марта 2008 года.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стратегии и анализа (Дилимбетова Г.А.):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(Сарсенова Н.В.) принять меры к государственной регистрации в Министерстве юстиции Республики Казахстан настоящего постановления;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Объединения юридических лиц "Ассоциация финансистов Казахстана".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Управлению информационных технологий (Бейсенбаев А.Ж.) в срок до 1 июня 2008 года обеспечить доработку Автоматизированной информационной подсистемы "Сбор и обработка отчетно-статистической информации от банков второго уровня".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Службе Председателя Агентства принять меры к публикации настоящего постановления в средствах массовой информации Республики Казахстан.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исполнения настоящего постановления возложить на Председателя Агентства Бахмутову Е.Л.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                                       Е. Бахмутова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регулированию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надзору финансового рынка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финансовых организаций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февраля 2008 года N 18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8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отчетности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банками второго уровня Республики Казахстан </w:t>
      </w:r>
    </w:p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Банковские займы, выданные в тенге и иностранной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валюте с указанием ставок вознаграждения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(наименование банка)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по состоянию на "___" "________" 200__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    (в тысячах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0"/>
        <w:gridCol w:w="405"/>
        <w:gridCol w:w="909"/>
        <w:gridCol w:w="307"/>
        <w:gridCol w:w="925"/>
        <w:gridCol w:w="437"/>
        <w:gridCol w:w="926"/>
        <w:gridCol w:w="421"/>
        <w:gridCol w:w="942"/>
        <w:gridCol w:w="373"/>
        <w:gridCol w:w="958"/>
        <w:gridCol w:w="324"/>
        <w:gridCol w:w="893"/>
        <w:gridCol w:w="389"/>
        <w:gridCol w:w="910"/>
        <w:gridCol w:w="324"/>
        <w:gridCol w:w="959"/>
        <w:gridCol w:w="308"/>
        <w:gridCol w:w="910"/>
      </w:tblGrid>
      <w:tr>
        <w:trPr>
          <w:trHeight w:val="30" w:hRule="atLeast"/>
        </w:trPr>
        <w:tc>
          <w:tcPr>
            <w:tcW w:w="1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фикси-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истекший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месяцев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месяцев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лет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</w:tr>
      <w:tr>
        <w:trPr>
          <w:trHeight w:val="16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 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 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 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 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 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 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 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 </w:t>
            </w:r>
          </w:p>
        </w:tc>
      </w:tr>
      <w:tr>
        <w:trPr>
          <w:trHeight w:val="114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зациям,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вляющим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виды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операций 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 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цели 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покупку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жилья,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ипотеч-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 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нспорта 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 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займов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фиксиро-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займов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плаваю-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истекший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месяцев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месяцев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лет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</w:tr>
      <w:tr>
        <w:trPr>
          <w:trHeight w:val="13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 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 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 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 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 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 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 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 </w:t>
            </w:r>
          </w:p>
        </w:tc>
      </w:tr>
      <w:tr>
        <w:trPr>
          <w:trHeight w:val="114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зациям,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твляющим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виды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операций 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 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цели 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покупку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жилья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ипотеч-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 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нспорта 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 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займов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плаваю-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Средневзвешенная ставка вознаграждения по выданным займам за истекший квартал </w:t>
            </w:r>
          </w:p>
        </w:tc>
      </w:tr>
      <w:tr>
        <w:trPr>
          <w:trHeight w:val="1140" w:hRule="atLeast"/>
        </w:trPr>
        <w:tc>
          <w:tcPr>
            <w:tcW w:w="1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(округ-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лить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сотых)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месяцев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месяцев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лет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</w:tr>
      <w:tr>
        <w:trPr>
          <w:trHeight w:val="13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 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 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 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 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 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 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 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 </w:t>
            </w:r>
          </w:p>
        </w:tc>
      </w:tr>
      <w:tr>
        <w:trPr>
          <w:trHeight w:val="114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зациям,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твляющим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виды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операций 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 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цели 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льство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покупку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жилья,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ипотеч-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нспорта 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 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льства 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Руководитель: _______________________________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(фамилия и имя)      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Главный бухгалтер: __________________________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(фамилия и имя)     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Исполнитель: ____________________________ ____________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(должность, фамилия и имя)   (подпись)  (номер телефона)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Дата подписания отчета "____" ___________200__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Место для печати.".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регулированию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надзору финансового рынка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финансовых организаций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февраля 2008 года N 18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10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отчетности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банками второго уровня Республики Казахстан </w:t>
      </w:r>
    </w:p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Объем вкладов в тенге и иностранной валюте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с указанием ставок вознаграждения за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(наименование банка)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по состоянию на "__" "______" 200  года </w:t>
      </w:r>
    </w:p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Объем привлеченных вкладов клиентов за истекший квартал 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9"/>
        <w:gridCol w:w="133"/>
        <w:gridCol w:w="1617"/>
        <w:gridCol w:w="575"/>
        <w:gridCol w:w="1598"/>
        <w:gridCol w:w="460"/>
        <w:gridCol w:w="1656"/>
        <w:gridCol w:w="498"/>
        <w:gridCol w:w="1618"/>
        <w:gridCol w:w="518"/>
        <w:gridCol w:w="1618"/>
      </w:tblGrid>
      <w:tr>
        <w:trPr>
          <w:trHeight w:val="795" w:hRule="atLeast"/>
        </w:trPr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месяца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месяцев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до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месяцев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года </w:t>
            </w:r>
          </w:p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</w:tr>
      <w:tr>
        <w:trPr>
          <w:trHeight w:val="675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 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востребования 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Срочные вклады 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фиксирован-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ставкой 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плавающей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ставкой 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вклады 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карт-счета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клиентов 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вклады 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вкладов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 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физических лиц 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востребования 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Срочные вклады 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фиксирован-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ставкой 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плавающей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ставкой 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вклады 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карт-счета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клиентов 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привлеченных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вкладов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физических лиц 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1753"/>
        <w:gridCol w:w="1013"/>
        <w:gridCol w:w="1673"/>
        <w:gridCol w:w="1033"/>
        <w:gridCol w:w="1713"/>
        <w:gridCol w:w="673"/>
        <w:gridCol w:w="1653"/>
        <w:gridCol w:w="693"/>
        <w:gridCol w:w="177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2 лет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 лет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5 лет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лет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</w:tr>
      <w:tr>
        <w:trPr>
          <w:trHeight w:val="190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Средневзвешенная ставка вознаграждения по привлеченным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вкладам за истекший квартал 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6"/>
        <w:gridCol w:w="310"/>
        <w:gridCol w:w="1632"/>
        <w:gridCol w:w="350"/>
        <w:gridCol w:w="1731"/>
        <w:gridCol w:w="448"/>
        <w:gridCol w:w="1771"/>
        <w:gridCol w:w="389"/>
        <w:gridCol w:w="1712"/>
        <w:gridCol w:w="468"/>
        <w:gridCol w:w="1653"/>
      </w:tblGrid>
      <w:tr>
        <w:trPr>
          <w:trHeight w:val="30" w:hRule="atLeast"/>
        </w:trPr>
        <w:tc>
          <w:tcPr>
            <w:tcW w:w="2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востре-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месяца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месяцев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до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месяцев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года </w:t>
            </w:r>
          </w:p>
        </w:tc>
      </w:tr>
      <w:tr>
        <w:trPr>
          <w:trHeight w:val="19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</w:tr>
      <w:tr>
        <w:trPr>
          <w:trHeight w:val="30" w:hRule="atLeast"/>
        </w:trPr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 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востребования 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вклады 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фиксирован-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ставкой 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плавающей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ставкой 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вклады 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карт-счета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клиентов 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 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востребования 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вклады 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фиксирован-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ставкой 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плавающей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ставкой 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вклады 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карт-счета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клиентов 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713"/>
        <w:gridCol w:w="973"/>
        <w:gridCol w:w="1813"/>
        <w:gridCol w:w="973"/>
        <w:gridCol w:w="1733"/>
        <w:gridCol w:w="673"/>
        <w:gridCol w:w="1753"/>
        <w:gridCol w:w="673"/>
        <w:gridCol w:w="171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2 лет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 лет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5 лет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лет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</w:tr>
      <w:tr>
        <w:trPr>
          <w:trHeight w:val="190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Руководитель: ____________________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(фамилия и имя)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Главный бухгалтер: ___________________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(фамилия и имя)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Исполнитель: ________________________ _________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(должность, фамилия и имя) (подпись) (номер телефона)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Дата подписания отчета "____" ___________200__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Место для печати.".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регулированию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надзору финансового рынка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финансовых организаций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февраля 2008 года N 18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11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отчетности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банками второго уровня Республики Казахстан </w:t>
      </w:r>
    </w:p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Стандартные и классифицированные активы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(наименование банка)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по состоянию на "_____" "____________________" 200__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(в тысячах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84"/>
        <w:gridCol w:w="275"/>
        <w:gridCol w:w="1541"/>
        <w:gridCol w:w="382"/>
        <w:gridCol w:w="1523"/>
        <w:gridCol w:w="966"/>
        <w:gridCol w:w="257"/>
        <w:gridCol w:w="1523"/>
        <w:gridCol w:w="967"/>
        <w:gridCol w:w="364"/>
        <w:gridCol w:w="1542"/>
        <w:gridCol w:w="1056"/>
      </w:tblGrid>
      <w:tr>
        <w:trPr>
          <w:trHeight w:val="300" w:hRule="atLeast"/>
        </w:trPr>
        <w:tc>
          <w:tcPr>
            <w:tcW w:w="2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Активы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Стандартные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Сомнительные </w:t>
            </w:r>
          </w:p>
        </w:tc>
      </w:tr>
      <w:tr>
        <w:trPr>
          <w:trHeight w:val="15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Сомнитель-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категории </w:t>
            </w:r>
          </w:p>
        </w:tc>
        <w:tc>
          <w:tcPr>
            <w:tcW w:w="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визии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Сомнитель-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категории </w:t>
            </w:r>
          </w:p>
        </w:tc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визии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Сомнитель-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категории </w:t>
            </w:r>
          </w:p>
        </w:tc>
        <w:tc>
          <w:tcPr>
            <w:tcW w:w="1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визии </w:t>
            </w:r>
          </w:p>
        </w:tc>
      </w:tr>
      <w:tr>
        <w:trPr>
          <w:trHeight w:val="18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 нерезидентов 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Банковские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займы: 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Банковские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 банкам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отдельные виды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операций,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числе 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нерезидентам 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Банковские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 юриди-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ческим лицам,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нерезидентам 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Банковские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 физичес-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ким лицам,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числе 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резидентам,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потреби-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тельские цели 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и покупку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жилья,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ипотечные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жилищные займы 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автотранспорта 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 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нерезидентам,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ские цели 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и покупку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жилья,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ипотечные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жилищные займы 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автотранспорта 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 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Банковские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 субъек-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 малого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числе 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 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 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"Обратное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"Репо" 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резидентами 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нерезидентами 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нерезидентов 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Дебиторская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нерезидентов 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класси-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фицированных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активов: 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1653"/>
        <w:gridCol w:w="1153"/>
        <w:gridCol w:w="793"/>
        <w:gridCol w:w="1733"/>
        <w:gridCol w:w="1133"/>
        <w:gridCol w:w="793"/>
        <w:gridCol w:w="1693"/>
        <w:gridCol w:w="1073"/>
        <w:gridCol w:w="573"/>
        <w:gridCol w:w="1653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Безнадежные </w:t>
            </w:r>
          </w:p>
        </w:tc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визии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</w:tr>
      <w:tr>
        <w:trPr>
          <w:trHeight w:val="15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Сомнитель-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категории 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визии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Сомнитель-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категории 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визии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Руководитель: ___________________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(фамилия и имя)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Главный бухгалтер: __________________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(фамилия и имя)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Исполнитель: __________________________ _________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(должность, фамилия и имя) (подпись) (номер телефона)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Дата подписания отчета "____" ___________ 200__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Место для печати.".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регулированию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надзору финансового рынка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финансовых организаций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февраля 2008 года N 18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20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отчетности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банками второго уровня Республики Казахстан </w:t>
      </w:r>
    </w:p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Сведения по остаткам на балансовых счетах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за вычетом специальных резервов (провизий)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(наименование банка)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 состоянию на "_____" "____________________" 200__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(в тысячах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3"/>
        <w:gridCol w:w="1253"/>
        <w:gridCol w:w="2433"/>
      </w:tblGrid>
      <w:tr>
        <w:trPr>
          <w:trHeight w:val="1035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</w:tr>
      <w:tr>
        <w:trPr>
          <w:trHeight w:val="375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в Национальном Банке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Корреспондентские счета, 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(за вычетом специальных резервов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(провизий)):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 резидентов (за вычетом специальных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резервов (провизий))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 нерезидентов (за вычетом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специальных резервов (провизий))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Вклады, размещенные в других банках,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(за вычетом специальных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резервов (провизий))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 резидентов (за вычетом специальных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резервов (провизий))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 нерезидентов (за вычетом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специальных резервов (провизий))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предоставленные  банкам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организациям, осуществляющим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отдельные виды банковских операций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(за вычетом специальных резервов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(провизий)), в том числе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резидентам (за вычетом специальных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резервов (провизий))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нерезидентам (за вычетом специальных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резервов (провизий))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бумаги, предназначенные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торговли (за вычетом специальных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резервов (провизий))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бумаги, имеющиеся в наличие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продажи (за вычетом специальных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резервов (провизий))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бумаги, удерживаемые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погашения (за вычетом специальных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резервов (провизий))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"Обратное РЕПО" с ценными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бумагами (за вычетом специальных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резервов (провизий))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предоставленные юридическим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 (за вычетом специальных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резервов (провизий))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предоставленные физическим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 (за вычетом специальных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резервов (провизий)), в том числе: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потребительские цели (за вычетом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специальных резервов (провизий))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покупку жилья (за вычетом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специальных резервов (провизий))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займы (за вычетом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специальных резервов (провизий))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Инвестиции в капитал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Субординированный долг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активы, приносящие доход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Деньги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Аффинированные драгоценные металлы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резервы в Национальном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Банке Республики Казахстан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средства (за вычетом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амортизации)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Нематериальные активы (за вычетом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амортизации)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активы, в том числе: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по производным финансовым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по операциям спот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отсроченный подоходный налог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начисленные проценты к получению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предоплата (расходы)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Справочно: специальные резервы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(провизии)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Справочно: амортизация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Обязательства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Обязательства перед Национальным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Банком Республики Казахстан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Обязательства перед банками второго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и организациями,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осуществляющими отдельные виды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банковских операций, в том числе: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корреспонденские счета: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резидентов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нерезидентов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полученные: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резидентов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нерезидентов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вклады, привлеченные: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резидентов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нерезидентов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полученные от 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банков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полученные от 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организаций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Вклады, привлеченные от физических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лиц, в том числе: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текущие и карт-счета: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резидентов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нерезидентов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Справочно: суммы подлежащие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гарантированию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до востребования: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резидентов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нерезидентов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Справочно: суммы подлежащие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гарантированию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условные вклады: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резидентов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нерезидентов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Справочно: суммы подлежащие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гарантированию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срочные вклады: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резидентов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нерезидентов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Справочно: суммы подлежащие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гарантированию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Вклады, привлеченные от юридических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лиц, в том числе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текущие и карт-счета: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резидентов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нерезидентов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до востребования: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резидентов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нерезидентов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условные вклады: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резидентов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нерезидентов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срочные вклады: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резидентов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нерезидентов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дочерних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специального назначения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резидентов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нерезидентов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полученные от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и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власти Республики Казахстан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бумаги, выпущенные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обращение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"РЕПО" с ценными бумагами: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резидентами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нерезидентами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Субординированный долг: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 резидентов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 нерезидентов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обязательства, влекущие расход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Специальные резервы на покрытие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убытков по условным обязательствам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обязательства, в том числе: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обязательства по производным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финансовым инструментам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обязательства по операциям спот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обязательства по подоходному налогу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начисленные проценты к оплате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предоплата (доходы)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Собственный капитал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Уставный капитал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Дополнительный капитал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Нераспределенный чистый доход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капитала: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 (непокрытый убыток) предыдущих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 (непокрытый убыток) текущего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капитала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Резервы переоценки основных средств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Резервы переоценки стоимости 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бумаг, имеющихся в наличии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Резервы переоценки прошлых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иностранной валюты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Резервы переоценки прошлых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аффинированных драгоценных металлов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Резервы переоценки прошлых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займов в тенге с фиксацией валютного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эквивалента займов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Резервы переоценки прошлых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вкладов в тенге с фиксацией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валютного эквивалента вкладов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Резервы по прочей переоценке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Выкупленные банком собственные акции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обязательства и капитал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Руководитель: ______________________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(фамилия и имя) 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Главный бухгалтер: ___________________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(фамилия и имя)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Исполнитель: _________________________ _________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(должность, фамилия и имя) (подпись) (номер телефона)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подписания отчета "____" ___________ 200 __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для печати;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отчетности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банками второго уровня Республики Казахстан </w:t>
      </w:r>
    </w:p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Срок платежа, оставшийся до погашения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(наименование банка)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по состоянию на "_____" "____________________" 200__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 (в тысячах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5"/>
        <w:gridCol w:w="1003"/>
        <w:gridCol w:w="989"/>
        <w:gridCol w:w="990"/>
        <w:gridCol w:w="1234"/>
        <w:gridCol w:w="1164"/>
        <w:gridCol w:w="868"/>
        <w:gridCol w:w="833"/>
        <w:gridCol w:w="886"/>
        <w:gridCol w:w="992"/>
        <w:gridCol w:w="986"/>
      </w:tblGrid>
      <w:tr>
        <w:trPr>
          <w:trHeight w:val="315" w:hRule="atLeast"/>
        </w:trPr>
        <w:tc>
          <w:tcPr>
            <w:tcW w:w="3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стандартные </w:t>
            </w:r>
          </w:p>
        </w:tc>
        <w:tc>
          <w:tcPr>
            <w:tcW w:w="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 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лет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Активы </w:t>
            </w:r>
          </w:p>
        </w:tc>
      </w:tr>
      <w:tr>
        <w:trPr>
          <w:trHeight w:val="51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предостав-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ленные юридичес-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ким и физическим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 (за вычетом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(провизий))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банкам второго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и 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зациям, осуществ-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ляющим отдельные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виды банковских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операций (за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вычетом специаль-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резервов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(провизий))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Банку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(за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вычетом специаль-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резервов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(провизий))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 (за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вычетом специаль-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резервов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(провизий))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"Обратное "РЕПО"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(за вычетом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(провизий))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Субординированный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 (за вычетом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(провизий))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 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лет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Обязательства </w:t>
            </w:r>
          </w:p>
        </w:tc>
      </w:tr>
      <w:tr>
        <w:trPr>
          <w:trHeight w:val="51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физических лиц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банками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второго уровня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осуществляющими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отдельные виды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операций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Выпущенные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обращение ценные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бумаги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"РЕПО"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Субординированный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Руководитель: _________________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(фамилия и имя)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Главный бухгалтер: ________________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(фамилия и имя)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Исполнитель: __________________________ _________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(должность, фамилия и имя) (подпись) (номер телефона)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Дата подписания отчета "____" ___________ 200 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Место для печати;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отчетности банками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второго уровня Республики Казахстан    </w:t>
      </w:r>
    </w:p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Срок платежа для фиксированных активов и обязательств,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оставшихся до погашения, для плавающих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и обязательств до изменения индекса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(наименование банка) 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по состоянию на "_____" "____________________" 200__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 (в тысячах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62"/>
        <w:gridCol w:w="933"/>
        <w:gridCol w:w="978"/>
        <w:gridCol w:w="945"/>
        <w:gridCol w:w="1168"/>
        <w:gridCol w:w="1201"/>
        <w:gridCol w:w="756"/>
        <w:gridCol w:w="823"/>
        <w:gridCol w:w="789"/>
        <w:gridCol w:w="1008"/>
        <w:gridCol w:w="917"/>
      </w:tblGrid>
      <w:tr>
        <w:trPr>
          <w:trHeight w:val="315" w:hRule="atLeast"/>
        </w:trPr>
        <w:tc>
          <w:tcPr>
            <w:tcW w:w="3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стандартные </w:t>
            </w:r>
          </w:p>
        </w:tc>
        <w:tc>
          <w:tcPr>
            <w:tcW w:w="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 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лет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Активы </w:t>
            </w:r>
          </w:p>
        </w:tc>
      </w:tr>
      <w:tr>
        <w:trPr>
          <w:trHeight w:val="51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предоставлен-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юридическим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физическим лицам (за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вычетом специальных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резервов (провизий))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банкам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второго уровня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отдельные виды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банковских операций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(за вычетом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специальных резервов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(провизий))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Национальному Банку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(за вычетом 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циальных резервов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(провизий))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 (за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вычетом специальных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резервов (провизий))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"Обратное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"РЕПО" (за вычетом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специальных резервов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(провизий))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Субординированный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 (за вычетом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специальных резервов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(провизий))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91 до 180 дней 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 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лет 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Обязательства </w:t>
            </w:r>
          </w:p>
        </w:tc>
      </w:tr>
      <w:tr>
        <w:trPr>
          <w:trHeight w:val="51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юридических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физических лиц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Обязательства перед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банками второго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и организа-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циями, осуществляю-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щими отдельные виды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банковских операций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Обязательства перед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Национальным Банком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Выпущенные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обращение ценные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бумаги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"РЕПО"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Субординированный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Справочно: на 1 января каждого года заполняются объявленные дивиденды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Руководитель: ________________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(фамилия и имя)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Главный бухгалтер: _________________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(фамилия и имя)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Исполнитель: __________________________ _________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(должность, фамилия и имя) (подпись) (номер телефона)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Дата подписания отчета "____" ___________200 __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Место для печати.".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регулированию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надзору финансового рынка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финансовых организаций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февраля 2008 года N 18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23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отчетности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банками второго уровня Республики Казахстан </w:t>
      </w:r>
    </w:p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Сводные сведения о займах, выданных на строительство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по срокам платежа, оставшимся до погашения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(наименование банка) 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по состоянию на "_____" "____________________" 200__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(в тысячах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1"/>
        <w:gridCol w:w="328"/>
        <w:gridCol w:w="1619"/>
        <w:gridCol w:w="348"/>
        <w:gridCol w:w="1678"/>
        <w:gridCol w:w="348"/>
        <w:gridCol w:w="1639"/>
        <w:gridCol w:w="270"/>
        <w:gridCol w:w="1639"/>
      </w:tblGrid>
      <w:tr>
        <w:trPr>
          <w:trHeight w:val="345" w:hRule="atLeast"/>
        </w:trPr>
        <w:tc>
          <w:tcPr>
            <w:tcW w:w="5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месяца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3 месяцев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до 6 месяцев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года </w:t>
            </w:r>
          </w:p>
        </w:tc>
      </w:tr>
      <w:tr>
        <w:trPr>
          <w:trHeight w:val="22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</w:tr>
      <w:tr>
        <w:trPr>
          <w:trHeight w:val="975" w:hRule="atLeast"/>
        </w:trPr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выданные юридичес-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ким и физическим лицам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приобрете-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недвижимости всего,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числе: 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физическим лицам,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недвижимости 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долевое строительство 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приобретение недвижи-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мости (за исключением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ипотечных жилищных займов) 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ипотечные жилищные займы,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них: 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 развития жилищ-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строительства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Справочно: займы, передан-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в Акционерное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общество "Казахстанская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ипотечная компания"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заключенным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договорам 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юридическим лицам,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недвижимости, из них: 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коммерческой недвижимости 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жилой недвижимости 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прочей недвижимости 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недвижимости, из них: 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коммерческой недвижимости 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жилой недвижимости 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прочей недвижимости 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ипотечные жилищные займы 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выданные субъектам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малого предприниматель-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ства, в том числе: 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коммерческой недвижимости 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жилой недвижимости 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прочей недвижимости 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выданные 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организациям, из них: 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строительство жилой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недвижимости 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коммерческой недвижимости 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строительство прочей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недвижимости 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приобретение земельных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участков 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приобретение 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техники, оборудования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материалов 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пополнение оборотных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прочие цели 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Потребительские займы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Потребительские займы 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залог (за исключением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потребительских займов 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залог недвижимости) 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Потребительские займы 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залог недвижимости 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 под залог недвижи-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мости (за исключением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потребительских займов 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залог недвижимости) 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713"/>
        <w:gridCol w:w="973"/>
        <w:gridCol w:w="1813"/>
        <w:gridCol w:w="673"/>
        <w:gridCol w:w="1753"/>
        <w:gridCol w:w="673"/>
        <w:gridCol w:w="171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5 лет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10 лет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лет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</w:tr>
      <w:tr>
        <w:trPr>
          <w:trHeight w:val="190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Руководитель: _________________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(фамилия и имя)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Главный бухгалтер: ________________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(фамилия и имя)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Исполнитель: ___________________________ _________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(должность, фамилия и имя) (подпись) (номер телефона)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Дата подписания отчета "____" ___________ 200 __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Место для печати;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24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отчетности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банками второго уровня Республики Казахстан </w:t>
      </w:r>
    </w:p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Сведения по классификации займов, выданных на строительство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(наименование банка) 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по состоянию на "_____" "____________________" 200__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 (в тысячах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6"/>
        <w:gridCol w:w="243"/>
        <w:gridCol w:w="1366"/>
        <w:gridCol w:w="1440"/>
        <w:gridCol w:w="1403"/>
        <w:gridCol w:w="1496"/>
        <w:gridCol w:w="1403"/>
        <w:gridCol w:w="410"/>
        <w:gridCol w:w="336"/>
        <w:gridCol w:w="187"/>
      </w:tblGrid>
      <w:tr>
        <w:trPr>
          <w:trHeight w:val="285" w:hRule="atLeast"/>
        </w:trPr>
        <w:tc>
          <w:tcPr>
            <w:tcW w:w="4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Сомнительные </w:t>
            </w:r>
          </w:p>
        </w:tc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</w:p>
        </w:tc>
        <w:tc>
          <w:tcPr>
            <w:tcW w:w="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</w:p>
        </w:tc>
        <w:tc>
          <w:tcPr>
            <w:tcW w:w="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</w:tr>
      <w:tr>
        <w:trPr>
          <w:trHeight w:val="22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рии 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рии 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рии 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рии 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выданные юридичес-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ким и физическим лицам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приобре-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тение недвижимости всего,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физическим лицам, 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недвижимости 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долевое строительство 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приобретение недвижи-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мости (за исключением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ипотечных жилищных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займов) 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ипотечные жилищные займы,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них: 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Государственной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грамме развития жилищного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Справочно: займы,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в Акционерное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общество "Казахстанская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ипотечная компания"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заключенным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договорам 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юридическим лицам,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недвижимости, из них: 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коммерческой недвижимости 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жилой недвижимости 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прочей недвижимости 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недвижимости, из них: 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коммерческой недвижимости 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жилой недвижимости 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прочей недвижимости 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ипотечные жилищные займы 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выданные субъектам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малого предприниматель-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ства, в том числе: 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коммерческой недвижимости 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жилой недвижимости 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прочей недвижимости 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выданные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организациям, из них: 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строительство жилой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недвижимости 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коммерческой недвижимости 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строительство прочей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недвижимости 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приобретение земельных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участков 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приобретение 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тельной техники,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и материалов 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пополнение оборотных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прочие цели 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Потребительские займы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Потребительские займы 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залог (за исключением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потребительских займов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 залог недвижимости) 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Потребительские займы 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залог недвижимости 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 под залог недвижи-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мости (за исключением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потребительских займов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 залог недвижимости) 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Руководитель: ________________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(фамилия и имя)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Главный бухгалтер: _________________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(фамилия и имя)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Исполнитель: ___________________________ __________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(должность, фамилия и имя)  (подпись) (номер телефона)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Дата подписания отчета "____" ___________ 200 __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Место для печати;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25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отчетности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банками второго уровня Республики Казахстан </w:t>
      </w:r>
    </w:p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Информация о просроченной задолженности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(наименование банка) 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по состоянию на "_____" "____________________" 200__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(в тысячах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34"/>
        <w:gridCol w:w="1074"/>
        <w:gridCol w:w="1000"/>
        <w:gridCol w:w="996"/>
        <w:gridCol w:w="1034"/>
        <w:gridCol w:w="1070"/>
        <w:gridCol w:w="1033"/>
        <w:gridCol w:w="982"/>
        <w:gridCol w:w="982"/>
        <w:gridCol w:w="1001"/>
        <w:gridCol w:w="1074"/>
      </w:tblGrid>
      <w:tr>
        <w:trPr>
          <w:trHeight w:val="255" w:hRule="atLeast"/>
        </w:trPr>
        <w:tc>
          <w:tcPr>
            <w:tcW w:w="2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30 дней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30-60 дней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60-90 дней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дней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долгу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дению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долгу 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дению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долгу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дению 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долгу 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дению 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долгу 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дению </w:t>
            </w:r>
          </w:p>
        </w:tc>
      </w:tr>
      <w:tr>
        <w:trPr>
          <w:trHeight w:val="645" w:hRule="atLeast"/>
        </w:trPr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выданные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недвижимости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недвижимости 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долевое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недвижимости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(за исключением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ипотечных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займов) 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ипотечные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жилищные займы,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них: 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програм-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Справочно: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передан-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в Акционер-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общество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"Казахстанская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ипотечная ком-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пания" согласно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договорам 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недвижимости,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них: 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коммерческой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недвижимости 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недвижимости 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недвижимости 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недвижимости,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них: 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коммерческой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недвижимости 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недвижимости 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недвижимости 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ипотечные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жилищные займы 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выданные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малого предпри-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нимательства,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коммерческой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недвижимости 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недвижимости 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недвижимости 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выданные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них: 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недвижимости 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коммерческой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недвижимости 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недвижимости 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участков 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пополнение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прочие цели 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Потребительские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Потребительские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 под залог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(за исключением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займов 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недвижимости) 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Потребительские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 под залог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недвижимости 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 под залог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недвижимости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(за исключением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займов 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недвижимости) 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Руководитель: _________________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(фамилия и имя)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Главный бухгалтер: ________________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(фамилия и имя)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Исполнитель: ___________________________ _________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(должность, фамилия и имя) (подпись) (номер телефона)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Дата подписания отчета "____" ___________ 200 __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Место для печати;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26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отчетности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банками второго уровня Республики Казахстан </w:t>
      </w:r>
    </w:p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Сведения по объему погашения по займам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объему выплат по совокупным обязательствам в следующем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отчетном месяце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(наименование банка) 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по состоянию на "_____" "____________________" 200__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(в тысячах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8"/>
        <w:gridCol w:w="7852"/>
      </w:tblGrid>
      <w:tr>
        <w:trPr>
          <w:trHeight w:val="765" w:hRule="atLeast"/>
        </w:trPr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погашения по займам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следующем отчетном месяце 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выплат по совокупным обязательствам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следующем отчетном месяце </w:t>
            </w:r>
          </w:p>
        </w:tc>
      </w:tr>
      <w:tr>
        <w:trPr>
          <w:trHeight w:val="360" w:hRule="atLeast"/>
        </w:trPr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Руководитель: __________________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(фамилия и имя)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Главный бухгалтер: ________________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(фамилия и имя)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Исполнитель: __________________________ _________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(должность, фамилия и имя) (подпись) (номер телефона)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подписания отчета "____" ___________ 200 __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для печати;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27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отчетности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банками второго уровня Республики Казахстан </w:t>
      </w:r>
    </w:p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Расшифровка вкладов, размещенных в других банках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(наименование банка) 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 состоянию на "______" "_____________________" 200__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(в тысячах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2"/>
        <w:gridCol w:w="4948"/>
        <w:gridCol w:w="3105"/>
        <w:gridCol w:w="4255"/>
      </w:tblGrid>
      <w:tr>
        <w:trPr>
          <w:trHeight w:val="76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банка,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котором размещены вклады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вкладов 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Страна резидентства 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Вклады, размещенные в других банках (на одну ночь) </w:t>
            </w:r>
          </w:p>
        </w:tc>
      </w:tr>
      <w:tr>
        <w:trPr>
          <w:trHeight w:val="36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до востребования, размещенные в других банках </w:t>
            </w:r>
          </w:p>
        </w:tc>
      </w:tr>
      <w:tr>
        <w:trPr>
          <w:trHeight w:val="36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Краткосрочные вклады, размещенные в других банках (до одного месяца) </w:t>
            </w:r>
          </w:p>
        </w:tc>
      </w:tr>
      <w:tr>
        <w:trPr>
          <w:trHeight w:val="36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Краткосрочные вклады, размещенные в других банках (до одного года) </w:t>
            </w:r>
          </w:p>
        </w:tc>
      </w:tr>
      <w:tr>
        <w:trPr>
          <w:trHeight w:val="36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Долгосрочные вклады, размещенные в других банках </w:t>
            </w:r>
          </w:p>
        </w:tc>
      </w:tr>
      <w:tr>
        <w:trPr>
          <w:trHeight w:val="36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Условные вклады, размещенные в других банках </w:t>
            </w:r>
          </w:p>
        </w:tc>
      </w:tr>
      <w:tr>
        <w:trPr>
          <w:trHeight w:val="36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Просроченная задолженность других банков по вкладам </w:t>
            </w:r>
          </w:p>
        </w:tc>
      </w:tr>
      <w:tr>
        <w:trPr>
          <w:trHeight w:val="36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Руководитель: ________________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(фамилия и имя)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Главный бухгалтер: ________________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(фамилия и имя)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Исполнитель: __________________________ _________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(должность, фамилия и имя) (подпись) (номер телефона)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подписания отчета "____" ___________ 200 __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для печати;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28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Правилам представления отчетности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банками второго уровня Республики Казахстан </w:t>
      </w:r>
    </w:p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Сведения о забалансовой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(наименование банка) 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состоянию на «_____» «____________________» 200__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(в тысячах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4"/>
        <w:gridCol w:w="1389"/>
        <w:gridCol w:w="1372"/>
        <w:gridCol w:w="1372"/>
        <w:gridCol w:w="1373"/>
      </w:tblGrid>
      <w:tr>
        <w:trPr>
          <w:trHeight w:val="570" w:hRule="atLeast"/>
        </w:trPr>
        <w:tc>
          <w:tcPr>
            <w:tcW w:w="7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статьи </w:t>
            </w:r>
          </w:p>
        </w:tc>
        <w:tc>
          <w:tcPr>
            <w:tcW w:w="1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 сроком до 6 месяцев 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 сроком более 6 месяцев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срока </w:t>
            </w:r>
          </w:p>
        </w:tc>
      </w:tr>
      <w:tr>
        <w:trPr>
          <w:trHeight w:val="315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Гарантии и аккредитивы: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Гарантии: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выданным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полученным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Аккредитивы: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выданным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полученным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Обязательства по размещению и получению вкладов/займов в будущем: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Будущие обязательства по предоставляемым займам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Будущие обязательства по размещаемым вкладам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Будущие обязательства по получаемым займам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Будущие обязательства по получаемым вкладам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Условные обязательства по векселям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Обязательства по форфейтинговым операциям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Обязательства по неподвижным счетам клиентов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Обязательства по продаже ценных бумаг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Обязательства по покупке ценных бумаг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Позиция банка по сделкам с аффинированными драгметаллам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Позиция банка по сделкам с иностранной валют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Приобретенное соглашение о будущем вознаграждении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Производные финансовые инструменты (в целях хеджирования)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Обязательства по покупке финансовых фьючерсов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Обязательства по продаже финансовых фьючерсов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Покупка иностранной валюты "форвард"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иностранной валюты "форвард"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Приобретенные опционные контракты "колл"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Приобретенные опционные контракты "пут"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Проданные опционные контракты "пут"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Проданные опционные контракты "колл"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Плавающий процентный своп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Фиксированный процентный своп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Приобретенный валютный своп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Проданный валютный своп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Условные обязательства по прочим производным инструментам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Производные финансовые инструменты (в прочих целях)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Обязательства по покупке финансовых фьючерсов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Обязательства по продаже финансовых фьючерсов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Покупка иностранной валюты "форвард"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иностранной валюты "форвард"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Приобретенные опционные контракты "колл"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Проданные опционные контракты "пут"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Плавающий процентный своп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Фиксированный процентный своп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Приобретенный валютный своп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Проданный валютный своп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Условные обязательства по прочим производным инструментам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условные требования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Руководитель: _______________________________   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(фамилия и имя)                      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Главный бухгалтер: __________________________   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(фамилия и имя)              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Исполнитель:  _________________________  ______________  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(должность, фамилия и имя)   (подпись)      (номер телефона)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подписания отчета «____» ___________200 __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для печати.».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