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4ac0" w14:textId="35d4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академических отпусков обучающимся в организациях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марта 2008 года № 124. Зарегистрирован в Министерстве юстиции Республики Казахстан 22 апреля 2008 года № 5192. Утратил силу приказом и.о. Министра образования и науки Республики Казахстан от 17 августа 2012 года № 386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образования и науки РК от 17.08.2012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17)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июля 2007 года "Об образовании"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академических отпусков обучающимся в организациях образования.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(Омирбаев С.М.):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государственную регистрацию настоящего приказа в Министерстве юстиции Республики Казахстан;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прохождения государственной регистрации опубликовать настоящий приказ в средствах массовой информации.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12 ноября 2004 года N 906 "Правила предоставления академических отпусков обучающимся в организациях образования очной формы обучения" (зарегистрированный в Реестре государственной регистрации нормативных правовых актов за N 3258).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их первого официального опубликования.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Шамшидинову К.Н.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                                          Ж. Туймебаев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К. Омаров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27 марта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 марта 2008 года N 124  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Об утверждении Правил предоставления академических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отпусков обучающимся в организациях образования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академических отпусков обучающимся в организациях образования разработаны в соответствии с подпунктом 17) статьи 5 Закона  Республики Казахстан "Об образовании".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Академический отпуск - это период, на который обучающиеся в организациях образования (учащиеся, слушатели, студенты, курсанты, интерны, адъюнкты, резиденты, магистранты и докторанты) временно прерывают свое обучение по состоянию здоровья, в том числе по беременности и родам, призванным в ряды Вооруженных Сил Республики Казахстан.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Заявление обучающегося на оформление академического отпуска, рассматривается организацией образования заблаговременно, до начала промежуточной аттестации обучающихся.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предоставлении академического отпуска лицу, обучающемуся на основе государственного образовательного заказа,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исключением финансирования расходов, предусматриваемых на выплату в установленном порядке стипендий обладателям грантов, находящимся в академическом отпуске на основании заключения врачебно-консультативной комиссии) на период предоставленного академического отпуска, которое возобновляется после его окончания.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предоставлении академического отпуска обучающемуся на платной основе, оплата за обучение приостанавливается на период академического отпуска. 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и сроки предоставления академических отпусков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Академический отпуск предоставляется обучающемуся только на основании заключения врачебно-консультаитивой комиссии (далее - ВКК) продолжительностью от 6 до 12 месяцев, при стихийных бедствиях, землетрясениях наводнениях до 2 лет.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вынесения врачами заключения о возможности предоставления академического отпуска по медицинским показаниям обучающийся представляет в лечебно-профилактическую организацию, обслуживающую организацию образования, подробную выписку из истории болезни от медицинского учреждения, под наблюдением которого он находился.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ВКК выносит заключение о необходимости предоставления больным и беременной академического отпуска или рекомендации о переводе по состоянию здоровья на учебу на другой факультет (специальность).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Академический отпуск также предоставляется по уходу за ребенком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приказом Министра образования и науки РК от 29.03.2010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оформления академического отпуска обучающийся подает заявление на имя руководителя организации образования и представляет справку ВКК, либо по призыву в ряды Вооруженных Сил Республики Казахстан.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положительном решении вопроса руководитель организации образования в течение трех рабочих дней издает приказ о предоставлении обучающемуся академического отпуска с указанием его сроков начала и окончания.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приказом Министра образования и науки РК от 29.03.2010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Руководитель организации образования копию приказа о предоставлении академического отпуска обучающемуся по гранту, финансируемому из республиканского бюджета, направляет в уполномоченный орган в области образования в течение трех рабочих дней, а финансируемому из местного бюджета - в местные исполнительные органы в области образования, для корректировки соответствующей суммы и сроков финансирования данной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приказом Министра образования и науки РК от 29.03.2010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Обучающимся, больным туберкулезом с бактеривыделением, предоставляется академический отпуск, в зависимости от исхода лечения, сроком от 1 до 2 лет по заключению ВКК.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в редакции приказа Министра образования и науки РК от 29.03.2010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Обучающийся финансируемые из республиканского бюджета, вернувшийся из академического отпуска до начала очередного академического периода, подает заявление на имя руководителя организации образования о выходе с академического отпуска и представляет справку ВКК о состоянии здоровья из лечебной организации, наблюдавшей больного. На основании этого руководитель организации образования в течение трех рабочих дней издает приказ о выходе обучающегося из академического отпуска с указанием специальности, курса и группы.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данного приказа организация образования, финансируемая из республиканского бюджета в течение трех рабочих дней, направляет в уполномоченный орган в области образования, а финансируемая из местного бюджета - направляет в местные исполнительные органы в области образования, для корректировки соответствующей суммы и сроков финансирования данной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приказом Министра образования и науки РК от 29.03.2010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Обучающийся на платной основе вернувшийся из академического отпуска до начала очередного академического периода, подает заявление на имя руководителя организации образования о выходе с академического отпуска и представляет справку ВКК о состоянии здоровья из лечебной организации, наблюдавшей больного. На основании этого руководитель организации образования в течение трех рабочих дней издает приказ о выходе обучающегося из академического отпуска с указанием специальности, курса и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дата выхода с академического отпуска или ухода в академический отпуск не совпадает с началом или окончанием академического периода, то обучающийся должен по индивидуальному графику выполнить все учебные задания и набрать баллы, необходимые для рейтинга допуска, либо записаться в летнем семестре на дисциплины, по которым образовалась разница.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приказом Министра образования и науки РК от 29.03.2010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Обучающийся, вернувшийся из академического отпуска, должен ликвидировать разницу в дисциплинах рабочих учебных планов, если таковое имеет место.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Обучающийся параллельно с текущими учебными занятиями, для ликвидации разницы в дисциплинах рабочего учебного плана в течение академического периода посещает все виды учебных занятий, сдает все виды текущего контроля, предусмотренные рабочим учебным планом, получает допуск к промежуточной аттестации.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Разницу в дисциплинах рабочих учебных планов обучающийся, вернувшийся из академического отпуска, сдает в установленном порядке в период промежуточной аттестации обучающихся или в летний семестр. 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