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6365" w14:textId="e986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 ветеринарно-санитарной экспертизы пищевой продукции по определению ее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01 апреля 2008 года N 199. Зарегистрирован в Министерстве юстиции Республики Казахстан 28 апреля 2008 года N 5198. Утратил силу приказом Министра сельского хозяйства Республики Казахстан от 25 июня 2014 года № 7-1/319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25.06.2014 </w:t>
      </w:r>
      <w:r>
        <w:rPr>
          <w:rFonts w:ascii="Times New Roman"/>
          <w:b w:val="false"/>
          <w:i w:val="false"/>
          <w:color w:val="ff0000"/>
          <w:sz w:val="28"/>
        </w:rPr>
        <w:t>№ 7-1/319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10 июля 2002 года "О ветеринарии" и подпункта 14) пункта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июля 2007 года "О безопасности пищевой продукции",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ветеринарно-санитарной экспертизы пищевой продукции по определению ее безопасности.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государственной инспекции в агропромышленном комплексе Министерства сельского хозяйства Республики Казахстан совместно с его территориальными инспекциями областей и городов Астана, Алматы, в установленном законодательством порядке, принять необходимые меры, вытекающие из настоящего приказа.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государственной инспекции в агропромышленном комплексе Министерства сельского хозяйства Республики Казахстан Сулейменова С.И.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развития животноводства и ветеринарной безопасности Министерства сельского хозяйства Республики Казахстан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обеспечить государственную регистрацию настоящего приказа в Министерстве юстиции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А. Есимов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01 апреля 2008 года N 199  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ветеринарно-санитарной экспертизы </w:t>
      </w:r>
      <w:r>
        <w:br/>
      </w:r>
      <w:r>
        <w:rPr>
          <w:rFonts w:ascii="Times New Roman"/>
          <w:b/>
          <w:i w:val="false"/>
          <w:color w:val="000000"/>
        </w:rPr>
        <w:t xml:space="preserve">
пищевой продукции по определению ее безопасности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ветеринарно-санитарной экспертизы пищевой продукции по определению ее безопасности (далее - Правила) разработаны в соответствии с Законами Республики Казахстан от 10 июля 2002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ветеринарии </w:t>
      </w:r>
      <w:r>
        <w:rPr>
          <w:rFonts w:ascii="Times New Roman"/>
          <w:b w:val="false"/>
          <w:i w:val="false"/>
          <w:color w:val="000000"/>
          <w:sz w:val="28"/>
        </w:rPr>
        <w:t>" и 21 июля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безопасности пищевой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продукции", и устанавливают порядок проведения ветеринарно-санитарной экспертизы пищевой продукции на всех стадиях ее жизненного цикла.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 настоящих Правил распространяются на все субъекты, занимающиеся заготовкой (убоем) животных, производством, переработкой и реализацией пищевой продукции, подлежащей ветеринарно-санитарному контролю (далее - пищевая продукция).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и.о. Министра сельского хозяйства РК от 05.11.2009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ветеринарно-санитарная экспертиза - проверка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жизненный цикл пищевой продукции - включает в себя процессы (стадии) разработки (создания), производства (изготовления), оборота, утилизации и уничтожения пищевой продукции;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подразделения производственного контроля - специализированные подразделения организаций (предприятий) по заготовке (убою) животных, переработке продукции и сырья животного происхождения, создаваемые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в области ветеринарии и осуществляющие проверку соответствия пищевой продукции требованиям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области обеспечения безопасности пищевой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и.о. Министра сельского хозяйства РК от 05.11.2009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Ветеринарно-санитарная экспертиза пищевой продукции осуществляется ветеринарными лабораториями, лабораториями ветеринарно-санитарной экспертизы и подразделениями производственного контроля согласно ветеринарным (ветеринарно-санитарным) правилам и нормативам на основе лицензии, выданной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лицензирования.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Ветеринарно-санитарная экспертиза пищевой продукции проводится в целях оценки ее безопасности. Результаты ветеринарно-санитарной экспертизы используются для проведения анализа риска пищевой продукции.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Пищевая продукция подлежит ветеринарно-санитарной экспертизе на всех стадиях (процессах) ее жизненного цикла до стадии (процесса) уничтожения пищевой продукции.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проведения ветеринарно-санитарной экспертизы осуществляется отбор проб пищевой продукции в соответствии с законодательством Республики Казахстан в области ветеринарии.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Отобранные пробы пищевой продукции и результаты ее ветеринарно-санитарной экспертизы подлежат учету.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ветеринарно-санитарной экспертизы пищевой продукции выдается Акт экспертизы, согласно Правилам выдачи акта экспертизы ветеринарными лабораториями по результатам диагностики или ветеринарно-санитарной экспертизы объектов государственного ветеринарного надзора,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4 декабря 2002 года N 399, зарегистрированными в Реестре государственной регистрации нормативных правовых актов за N 2100.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Акта экспертизы уполномоченным органом в области ветеринарии оформляется ветеринарный документ о дальнейшем использовании пищевой продукции, ее утилизации и/или уничтожения в соответствии с Правилами выдачи ветеринарных документов (ветеринарно-санитарное заключение, ветеринарное свидетельство, ветеринарный сертификат, ветеринарная справка) ветеринарными инспекторами на объекты государственного ветеринарного надзора,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сельского хозяйства Республики Казахстан от 15 ноября 2002 года N 372, зарегистрированными в Реестре государственной регистрации нормативных правовых актов N 2087.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ветеринарного документа пищевая продукция не допускается в следующий процесс (стадию) ее жизненного цикла до установления ее происхождения и безопасности.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Повторная ветеринарно-санитарная экспертиза пищевой продукции по определению ее безопасности проводится при: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наличии явных признаков недоброкачественности (порча, разложение, загрязнение);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истечении срока действия ветеринарного документа;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нарушении условий хранения, транспортировки и/или реализации пищевой продукции;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возникновении очагов вспышек особо опасных болезней животных на территории (зоне), в которой расположен объект, осуществляющий создание, производство, оборот и утилизацию пищевой продукции. 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ветеринарно-санитарной экспертизы </w:t>
      </w:r>
      <w:r>
        <w:br/>
      </w:r>
      <w:r>
        <w:rPr>
          <w:rFonts w:ascii="Times New Roman"/>
          <w:b/>
          <w:i w:val="false"/>
          <w:color w:val="000000"/>
        </w:rPr>
        <w:t xml:space="preserve">
в процессе (стадии) разработки (создания) пищевой продукции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Ветеринарно-санитарной экспертизе на стадии разработки (создания) пищевой продукции подлежат проекты нормативно-технической документации и/или опытные образцы пищевой продукции.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 процессам (стадиям) разработки (создания) пищевой продукции относятся убой животных, улов (отлов) рыб, сбор сырого молока, меда с пасек и яиц для производства (изготовления) пищевой продукции, а также создание кормов и кормовых добавок.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Ветеринарно-санитарная экспертиза при убое животных включает в себя предубойный осмотр и послеубойную ветеринарно-санитарную экспертизу, проводимую в соответствии с Правилами предубойного ветеринарного осмотра убойных животных и послеубойной ветеринарно-санитарной экспертизы туш и органов и их санитарной оценки,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31 октября 2002 года N 351, зарегистрированными в Реестре государственной регистрации нормативных правовых актов за N 2105.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послеубойной ветеринарно-санитарной экспертизы проводится клеймение туш и органов, согласно Правилам по ветеринарному клеймению мяса,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19 марта 2003 года N 140, зарегистрированным в Реестре государственной регистрации нормативных правовых актов за N 2236.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Ветеринарно-санитарная экспертиза при улове (отлове) рыб, сборе сырого молока, меда с пасек и яиц для производства осуществляется в соответствии с ветеринарными (ветеринарно-санитарными)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нормативами.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Ветеринарно-санитарная экспертиза при создании кормов и кормовых добавок осуществляется согласно Правилам государственной регистрации впервые производимых (изготавливаемых) и впервые ввозимых (импортируемых) на территорию Республики Казахстан кормов и кормовых добавок,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20.02.2008 года N 175. 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ветеринарно-санитарной экспертизы </w:t>
      </w:r>
      <w:r>
        <w:br/>
      </w:r>
      <w:r>
        <w:rPr>
          <w:rFonts w:ascii="Times New Roman"/>
          <w:b/>
          <w:i w:val="false"/>
          <w:color w:val="000000"/>
        </w:rPr>
        <w:t xml:space="preserve">
в процессе (стадии) производства (изготовления) пищевой продукции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Ветеринарно-санитарная экспертиза пищевой продукции в процессе (стадии) ее производства (изготовления) осуществляется на всех этапах технологического процесса и связанных с ним процессах расфасовки, упаковки и маркировки, а также внутрипроизводственного хранения, транспортировки пищевой продукции. 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проведения ветеринарно-санитарной экспертизы </w:t>
      </w:r>
      <w:r>
        <w:br/>
      </w:r>
      <w:r>
        <w:rPr>
          <w:rFonts w:ascii="Times New Roman"/>
          <w:b/>
          <w:i w:val="false"/>
          <w:color w:val="000000"/>
        </w:rPr>
        <w:t xml:space="preserve">
в процессе (стадии) оборота пищевой продукции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 процессу (стадии) оборота допускается пищевая продукция прошедшая ветеринарно-санитарную экспертизу.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Ветеринарно-санитарная экспертиза пищевой продукции в процессе (стадии) ее оборота осуществляется при возникновении условии указанных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с изменениями, внесенными приказом и.о. Министра сельского хозяйства РК от 05.11.2009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Ветеринарно-санитарная экспертиза пищевой продукции при ввозе (импорте) и вывозе (экспорте) пищевой продукции на (из) территории Республики Казахстан осуществляется государственными лабораториями ветеринарно-санитарной экспертизы. Срок проведения ветеринарно-санитарной экспертизы пищевой продукции с выдачей акта экспертизы не более 5 (пяти)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с изменениями, внесенными приказом Министра сельского хозяйства РК от 19.02.2009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Ветеринарно-санитарная экспертиза пищевой продукции на объектах внутренней торговли осуществляется согласно Правилам проведения ветеринарно-санитарной экспертизы на рынках,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октября 2002 года N 351, зарегистрированным в Реестре государственной регистрации нормативных правовых актов за N 2105. 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проведения ветеринарно-санитарной экспертизы </w:t>
      </w:r>
      <w:r>
        <w:br/>
      </w:r>
      <w:r>
        <w:rPr>
          <w:rFonts w:ascii="Times New Roman"/>
          <w:b/>
          <w:i w:val="false"/>
          <w:color w:val="000000"/>
        </w:rPr>
        <w:t xml:space="preserve">
в процессе (стадии) утилизации пищевой продукции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Утилизация пищевой продукции и/или уничтожение опасной пищевой продукции осуществляется в соответствии с Правилами утилизации и уничтожения пищевой продукции, представляющей опасность жизни и здоровью человека и животных, окружающей среде,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2008 года N 140.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Ветеринарно-санитарной экспертизе в процессе (стадии) утилизации подвергается пищевая продукция, подлежащая ветеринарно-санитарному контролю.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с изменениями, внесенными приказом и.о. Министра сельского хозяйства РК от 05.11.2009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