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c1b9" w14:textId="672c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28 апреля 2007 года N 180 "Об утверждении Правил прохождения специального первоначального обучения кандидатов, впервые поступающих в органы внутренних дел Республики Казахстан на должности рядового, младшего и среднего начальствующего состава"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23 апреля 2008 года N 149. Зарегистрирован в Министерстве юстиции Республики Казахстан 5 мая 2008 года N 5211. Утратил силу приказом Министра внутренних дел Республики Казахстан от 26 апреля 2011 года № 187</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26.04.2011 </w:t>
      </w:r>
      <w:r>
        <w:rPr>
          <w:rFonts w:ascii="Times New Roman"/>
          <w:b w:val="false"/>
          <w:i w:val="false"/>
          <w:color w:val="ff0000"/>
          <w:sz w:val="28"/>
        </w:rPr>
        <w:t>№ 187</w:t>
      </w:r>
      <w:r>
        <w:rPr>
          <w:rFonts w:ascii="Times New Roman"/>
          <w:b w:val="false"/>
          <w:i w:val="false"/>
          <w:color w:val="ff0000"/>
          <w:sz w:val="28"/>
        </w:rPr>
        <w:t xml:space="preserve"> (вводится в действие со дня первого официального опубликования).  </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11 </w:t>
      </w:r>
      <w:r>
        <w:rPr>
          <w:rFonts w:ascii="Times New Roman"/>
          <w:b w:val="false"/>
          <w:i w:val="false"/>
          <w:color w:val="000000"/>
          <w:sz w:val="28"/>
        </w:rPr>
        <w:t xml:space="preserve">Положения о прохождении службы лицами рядового и начальствующего состава органов внутренних дел Республики Казахстан, утвержденного постановлением Правительства Республики Казахстан от 27 декабря 1996 года N 1644,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Министра внутренних дел Республики Казахстан от 28 апреля 2007 года N 180 "Об утверждении Правил прохождения специального первоначального обучения кандидатов, впервые поступающих в органы внутренних дел Республики Казахстан на должности рядового, младшего и среднего начальствующего состава" (зарегистрированный в Реестре государственной регистрации нормативных правовых актов за N 4673, опубликованный в "Юридической газете" от 15 июня 2007 года N 90 (1293)),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пункте 2 слова "учебных заведений" заменить словами "организаций образования"; </w:t>
      </w:r>
    </w:p>
    <w:bookmarkEnd w:id="2"/>
    <w:bookmarkStart w:name="z4" w:id="3"/>
    <w:p>
      <w:pPr>
        <w:spacing w:after="0"/>
        <w:ind w:left="0"/>
        <w:jc w:val="both"/>
      </w:pPr>
      <w:r>
        <w:rPr>
          <w:rFonts w:ascii="Times New Roman"/>
          <w:b w:val="false"/>
          <w:i w:val="false"/>
          <w:color w:val="000000"/>
          <w:sz w:val="28"/>
        </w:rPr>
        <w:t xml:space="preserve">
      в Правилах прохождения специального первоначального обучения кандидатов, впервые поступающих в органы внутренних дел Республики Казахстан на должности рядового, младшего и среднего начальствующего состава, утвержденных указанным приказом: </w:t>
      </w:r>
    </w:p>
    <w:bookmarkEnd w:id="3"/>
    <w:bookmarkStart w:name="z5" w:id="4"/>
    <w:p>
      <w:pPr>
        <w:spacing w:after="0"/>
        <w:ind w:left="0"/>
        <w:jc w:val="both"/>
      </w:pPr>
      <w:r>
        <w:rPr>
          <w:rFonts w:ascii="Times New Roman"/>
          <w:b w:val="false"/>
          <w:i w:val="false"/>
          <w:color w:val="000000"/>
          <w:sz w:val="28"/>
        </w:rPr>
        <w:t xml:space="preserve">
      пункт 1 после слов "Республики Казахстан" дополнить словами "(далее - ОВД)"; </w:t>
      </w:r>
    </w:p>
    <w:bookmarkEnd w:id="4"/>
    <w:bookmarkStart w:name="z6" w:id="5"/>
    <w:p>
      <w:pPr>
        <w:spacing w:after="0"/>
        <w:ind w:left="0"/>
        <w:jc w:val="both"/>
      </w:pPr>
      <w:r>
        <w:rPr>
          <w:rFonts w:ascii="Times New Roman"/>
          <w:b w:val="false"/>
          <w:i w:val="false"/>
          <w:color w:val="000000"/>
          <w:sz w:val="28"/>
        </w:rPr>
        <w:t xml:space="preserve">
      дополнить пунктом 1-1 следующего содержания: </w:t>
      </w:r>
    </w:p>
    <w:bookmarkEnd w:id="5"/>
    <w:bookmarkStart w:name="z7" w:id="6"/>
    <w:p>
      <w:pPr>
        <w:spacing w:after="0"/>
        <w:ind w:left="0"/>
        <w:jc w:val="both"/>
      </w:pPr>
      <w:r>
        <w:rPr>
          <w:rFonts w:ascii="Times New Roman"/>
          <w:b w:val="false"/>
          <w:i w:val="false"/>
          <w:color w:val="000000"/>
          <w:sz w:val="28"/>
        </w:rPr>
        <w:t xml:space="preserve">
      "1-1. Кандидаты, впервые поступающие в ОВД, проходят специальное первоначальное обучение для ускоренного приобретения знаний, умений, навыков и норм поведения, необходимых для выполнения служебных обязанностей по конкретной должности."; </w:t>
      </w:r>
    </w:p>
    <w:bookmarkEnd w:id="6"/>
    <w:bookmarkStart w:name="z8" w:id="7"/>
    <w:p>
      <w:pPr>
        <w:spacing w:after="0"/>
        <w:ind w:left="0"/>
        <w:jc w:val="both"/>
      </w:pPr>
      <w:r>
        <w:rPr>
          <w:rFonts w:ascii="Times New Roman"/>
          <w:b w:val="false"/>
          <w:i w:val="false"/>
          <w:color w:val="000000"/>
          <w:sz w:val="28"/>
        </w:rPr>
        <w:t xml:space="preserve">
      в пункте 2 слова "учебных заведениях Министерства внутренних дел Республики Казахстан (далее - учебные заведения МВД)" заменить словами "организациях образования, подведомственных Министерству внутренних дел Республики Казахстан (далее - организация образования)"; </w:t>
      </w:r>
    </w:p>
    <w:bookmarkEnd w:id="7"/>
    <w:bookmarkStart w:name="z9" w:id="8"/>
    <w:p>
      <w:pPr>
        <w:spacing w:after="0"/>
        <w:ind w:left="0"/>
        <w:jc w:val="both"/>
      </w:pPr>
      <w:r>
        <w:rPr>
          <w:rFonts w:ascii="Times New Roman"/>
          <w:b w:val="false"/>
          <w:i w:val="false"/>
          <w:color w:val="000000"/>
          <w:sz w:val="28"/>
        </w:rPr>
        <w:t xml:space="preserve">
      пункт 3 изложить в следующей редакции: </w:t>
      </w:r>
    </w:p>
    <w:bookmarkEnd w:id="8"/>
    <w:bookmarkStart w:name="z10" w:id="9"/>
    <w:p>
      <w:pPr>
        <w:spacing w:after="0"/>
        <w:ind w:left="0"/>
        <w:jc w:val="both"/>
      </w:pPr>
      <w:r>
        <w:rPr>
          <w:rFonts w:ascii="Times New Roman"/>
          <w:b w:val="false"/>
          <w:i w:val="false"/>
          <w:color w:val="000000"/>
          <w:sz w:val="28"/>
        </w:rPr>
        <w:t xml:space="preserve">
      "3. Отбор кандидатов на службу в органы внутренних дел (далее - кандидаты) для направления на специальное первоначальное обучение и оформление личных дел осуществляется кадровыми аппаратами департаментов внутренних дел Министерства внутренних дел Республики Казахстан (далее - ДВД). В состав отборочных комиссий ДВД включаются представители организаций образования."; </w:t>
      </w:r>
    </w:p>
    <w:bookmarkEnd w:id="9"/>
    <w:bookmarkStart w:name="z11" w:id="10"/>
    <w:p>
      <w:pPr>
        <w:spacing w:after="0"/>
        <w:ind w:left="0"/>
        <w:jc w:val="both"/>
      </w:pPr>
      <w:r>
        <w:rPr>
          <w:rFonts w:ascii="Times New Roman"/>
          <w:b w:val="false"/>
          <w:i w:val="false"/>
          <w:color w:val="000000"/>
          <w:sz w:val="28"/>
        </w:rPr>
        <w:t xml:space="preserve">
      дополнить пунктами 3-1 и 3-2 следующего содержания: </w:t>
      </w:r>
    </w:p>
    <w:bookmarkEnd w:id="10"/>
    <w:bookmarkStart w:name="z12" w:id="11"/>
    <w:p>
      <w:pPr>
        <w:spacing w:after="0"/>
        <w:ind w:left="0"/>
        <w:jc w:val="both"/>
      </w:pPr>
      <w:r>
        <w:rPr>
          <w:rFonts w:ascii="Times New Roman"/>
          <w:b w:val="false"/>
          <w:i w:val="false"/>
          <w:color w:val="000000"/>
          <w:sz w:val="28"/>
        </w:rPr>
        <w:t xml:space="preserve">
      "3-1. Специальное первоначальное обучение проводится для кандидатов на службу в ОВД, назначаемых стажерами на соответствующие должности с испытательным сроком три месяца. </w:t>
      </w:r>
    </w:p>
    <w:bookmarkEnd w:id="11"/>
    <w:bookmarkStart w:name="z13" w:id="12"/>
    <w:p>
      <w:pPr>
        <w:spacing w:after="0"/>
        <w:ind w:left="0"/>
        <w:jc w:val="both"/>
      </w:pPr>
      <w:r>
        <w:rPr>
          <w:rFonts w:ascii="Times New Roman"/>
          <w:b w:val="false"/>
          <w:i w:val="false"/>
          <w:color w:val="000000"/>
          <w:sz w:val="28"/>
        </w:rPr>
        <w:t xml:space="preserve">
      3-2. Специальное первоначальное обучение не проходят лица: </w:t>
      </w:r>
    </w:p>
    <w:bookmarkEnd w:id="12"/>
    <w:bookmarkStart w:name="z14" w:id="13"/>
    <w:p>
      <w:pPr>
        <w:spacing w:after="0"/>
        <w:ind w:left="0"/>
        <w:jc w:val="both"/>
      </w:pPr>
      <w:r>
        <w:rPr>
          <w:rFonts w:ascii="Times New Roman"/>
          <w:b w:val="false"/>
          <w:i w:val="false"/>
          <w:color w:val="000000"/>
          <w:sz w:val="28"/>
        </w:rPr>
        <w:t xml:space="preserve">
      ранее проходившие службу в ОВД и поступившие вновь на службу при наличии документов, подтверждающих прохождение ими специального первоначального обучения; </w:t>
      </w:r>
    </w:p>
    <w:bookmarkEnd w:id="13"/>
    <w:bookmarkStart w:name="z15" w:id="14"/>
    <w:p>
      <w:pPr>
        <w:spacing w:after="0"/>
        <w:ind w:left="0"/>
        <w:jc w:val="both"/>
      </w:pPr>
      <w:r>
        <w:rPr>
          <w:rFonts w:ascii="Times New Roman"/>
          <w:b w:val="false"/>
          <w:i w:val="false"/>
          <w:color w:val="000000"/>
          <w:sz w:val="28"/>
        </w:rPr>
        <w:t xml:space="preserve">
      ранее проходившие службу в других правоохранительных органах Республики Казахстан при наличии документов, подтверждающих прохождение ими специального первоначального обучения; </w:t>
      </w:r>
    </w:p>
    <w:bookmarkEnd w:id="14"/>
    <w:bookmarkStart w:name="z16" w:id="15"/>
    <w:p>
      <w:pPr>
        <w:spacing w:after="0"/>
        <w:ind w:left="0"/>
        <w:jc w:val="both"/>
      </w:pPr>
      <w:r>
        <w:rPr>
          <w:rFonts w:ascii="Times New Roman"/>
          <w:b w:val="false"/>
          <w:i w:val="false"/>
          <w:color w:val="000000"/>
          <w:sz w:val="28"/>
        </w:rPr>
        <w:t xml:space="preserve">
      окончившие военные и специальные учебные заведения по очной форме обучения; </w:t>
      </w:r>
    </w:p>
    <w:bookmarkEnd w:id="15"/>
    <w:bookmarkStart w:name="z17" w:id="16"/>
    <w:p>
      <w:pPr>
        <w:spacing w:after="0"/>
        <w:ind w:left="0"/>
        <w:jc w:val="both"/>
      </w:pPr>
      <w:r>
        <w:rPr>
          <w:rFonts w:ascii="Times New Roman"/>
          <w:b w:val="false"/>
          <w:i w:val="false"/>
          <w:color w:val="000000"/>
          <w:sz w:val="28"/>
        </w:rPr>
        <w:t xml:space="preserve">
      офицеры (запаса), ранее проходившие воинскую службу в рядах Вооруженных Сил Республики Казахстан, других войск и воинских формирований.". </w:t>
      </w:r>
    </w:p>
    <w:bookmarkEnd w:id="16"/>
    <w:bookmarkStart w:name="z18" w:id="17"/>
    <w:p>
      <w:pPr>
        <w:spacing w:after="0"/>
        <w:ind w:left="0"/>
        <w:jc w:val="both"/>
      </w:pPr>
      <w:r>
        <w:rPr>
          <w:rFonts w:ascii="Times New Roman"/>
          <w:b w:val="false"/>
          <w:i w:val="false"/>
          <w:color w:val="000000"/>
          <w:sz w:val="28"/>
        </w:rPr>
        <w:t xml:space="preserve">
      в пункте 4 слова "органов внутренних дел представляют в учебное заведение МВД личное дело кандидата не позднее десяти дней до начала приема" заменить словами "ОВД представляют в организацию образования личное дело кандидата не позднее десяти дней до начала курсов специального первоначального обучения"; </w:t>
      </w:r>
    </w:p>
    <w:bookmarkEnd w:id="17"/>
    <w:bookmarkStart w:name="z19" w:id="18"/>
    <w:p>
      <w:pPr>
        <w:spacing w:after="0"/>
        <w:ind w:left="0"/>
        <w:jc w:val="both"/>
      </w:pPr>
      <w:r>
        <w:rPr>
          <w:rFonts w:ascii="Times New Roman"/>
          <w:b w:val="false"/>
          <w:i w:val="false"/>
          <w:color w:val="000000"/>
          <w:sz w:val="28"/>
        </w:rPr>
        <w:t xml:space="preserve">
      дополнить пунктом 5-1 следующего содержания: </w:t>
      </w:r>
    </w:p>
    <w:bookmarkEnd w:id="18"/>
    <w:bookmarkStart w:name="z20" w:id="19"/>
    <w:p>
      <w:pPr>
        <w:spacing w:after="0"/>
        <w:ind w:left="0"/>
        <w:jc w:val="both"/>
      </w:pPr>
      <w:r>
        <w:rPr>
          <w:rFonts w:ascii="Times New Roman"/>
          <w:b w:val="false"/>
          <w:i w:val="false"/>
          <w:color w:val="000000"/>
          <w:sz w:val="28"/>
        </w:rPr>
        <w:t xml:space="preserve">
      "5-1. Приказами начальников организаций образования кандидаты в ОВД зачисляются в число слушателей курсов специального первоначального обучения. </w:t>
      </w:r>
    </w:p>
    <w:bookmarkEnd w:id="19"/>
    <w:bookmarkStart w:name="z21" w:id="20"/>
    <w:p>
      <w:pPr>
        <w:spacing w:after="0"/>
        <w:ind w:left="0"/>
        <w:jc w:val="both"/>
      </w:pPr>
      <w:r>
        <w:rPr>
          <w:rFonts w:ascii="Times New Roman"/>
          <w:b w:val="false"/>
          <w:i w:val="false"/>
          <w:color w:val="000000"/>
          <w:sz w:val="28"/>
        </w:rPr>
        <w:t xml:space="preserve">
      Выписки из приказа не позднее десяти дней со дня подписания приказа, должны быть направлены в кадровые аппараты ДВД.".; </w:t>
      </w:r>
    </w:p>
    <w:bookmarkEnd w:id="20"/>
    <w:bookmarkStart w:name="z22" w:id="21"/>
    <w:p>
      <w:pPr>
        <w:spacing w:after="0"/>
        <w:ind w:left="0"/>
        <w:jc w:val="both"/>
      </w:pPr>
      <w:r>
        <w:rPr>
          <w:rFonts w:ascii="Times New Roman"/>
          <w:b w:val="false"/>
          <w:i w:val="false"/>
          <w:color w:val="000000"/>
          <w:sz w:val="28"/>
        </w:rPr>
        <w:t xml:space="preserve">
      пункты 6-15 исключить; </w:t>
      </w:r>
    </w:p>
    <w:bookmarkEnd w:id="21"/>
    <w:bookmarkStart w:name="z23" w:id="22"/>
    <w:p>
      <w:pPr>
        <w:spacing w:after="0"/>
        <w:ind w:left="0"/>
        <w:jc w:val="both"/>
      </w:pPr>
      <w:r>
        <w:rPr>
          <w:rFonts w:ascii="Times New Roman"/>
          <w:b w:val="false"/>
          <w:i w:val="false"/>
          <w:color w:val="000000"/>
          <w:sz w:val="28"/>
        </w:rPr>
        <w:t xml:space="preserve">
      дополнить пунктами 17-1 и 17-2 следующего содержания: </w:t>
      </w:r>
    </w:p>
    <w:bookmarkEnd w:id="22"/>
    <w:bookmarkStart w:name="z24" w:id="23"/>
    <w:p>
      <w:pPr>
        <w:spacing w:after="0"/>
        <w:ind w:left="0"/>
        <w:jc w:val="both"/>
      </w:pPr>
      <w:r>
        <w:rPr>
          <w:rFonts w:ascii="Times New Roman"/>
          <w:b w:val="false"/>
          <w:i w:val="false"/>
          <w:color w:val="000000"/>
          <w:sz w:val="28"/>
        </w:rPr>
        <w:t xml:space="preserve">
      "17-1. Итоговая оценка уровня знаний слушателей проводится экзаменационной комиссией, состав которой утверждается начальником организации образования. Состав экзаменационных комиссий формируется из числа сотрудников Министерства внутренних дел Республики Казахстан, территориальных ДВД, преподавательского состава организаций образования, представителей Совета ветеранов и общественности. </w:t>
      </w:r>
    </w:p>
    <w:bookmarkEnd w:id="23"/>
    <w:bookmarkStart w:name="z25" w:id="24"/>
    <w:p>
      <w:pPr>
        <w:spacing w:after="0"/>
        <w:ind w:left="0"/>
        <w:jc w:val="both"/>
      </w:pPr>
      <w:r>
        <w:rPr>
          <w:rFonts w:ascii="Times New Roman"/>
          <w:b w:val="false"/>
          <w:i w:val="false"/>
          <w:color w:val="000000"/>
          <w:sz w:val="28"/>
        </w:rPr>
        <w:t xml:space="preserve">
      17-2. При невыполнении слушателями требований учебного плана или нарушении ими Устава организации образования они отчисляются из числа слушателей приказом начальника организации образования."; </w:t>
      </w:r>
    </w:p>
    <w:bookmarkEnd w:id="24"/>
    <w:bookmarkStart w:name="z26" w:id="25"/>
    <w:p>
      <w:pPr>
        <w:spacing w:after="0"/>
        <w:ind w:left="0"/>
        <w:jc w:val="both"/>
      </w:pPr>
      <w:r>
        <w:rPr>
          <w:rFonts w:ascii="Times New Roman"/>
          <w:b w:val="false"/>
          <w:i w:val="false"/>
          <w:color w:val="000000"/>
          <w:sz w:val="28"/>
        </w:rPr>
        <w:t xml:space="preserve">
      в пункте 18: </w:t>
      </w:r>
    </w:p>
    <w:bookmarkEnd w:id="25"/>
    <w:bookmarkStart w:name="z27" w:id="26"/>
    <w:p>
      <w:pPr>
        <w:spacing w:after="0"/>
        <w:ind w:left="0"/>
        <w:jc w:val="both"/>
      </w:pPr>
      <w:r>
        <w:rPr>
          <w:rFonts w:ascii="Times New Roman"/>
          <w:b w:val="false"/>
          <w:i w:val="false"/>
          <w:color w:val="000000"/>
          <w:sz w:val="28"/>
        </w:rPr>
        <w:t xml:space="preserve">
      слово "выпускные" исключить; </w:t>
      </w:r>
    </w:p>
    <w:bookmarkEnd w:id="26"/>
    <w:bookmarkStart w:name="z28" w:id="27"/>
    <w:p>
      <w:pPr>
        <w:spacing w:after="0"/>
        <w:ind w:left="0"/>
        <w:jc w:val="both"/>
      </w:pPr>
      <w:r>
        <w:rPr>
          <w:rFonts w:ascii="Times New Roman"/>
          <w:b w:val="false"/>
          <w:i w:val="false"/>
          <w:color w:val="000000"/>
          <w:sz w:val="28"/>
        </w:rPr>
        <w:t xml:space="preserve">
      слово "свидетельство" заменить словом "сертификат"; </w:t>
      </w:r>
    </w:p>
    <w:bookmarkEnd w:id="27"/>
    <w:bookmarkStart w:name="z29" w:id="28"/>
    <w:p>
      <w:pPr>
        <w:spacing w:after="0"/>
        <w:ind w:left="0"/>
        <w:jc w:val="both"/>
      </w:pPr>
      <w:r>
        <w:rPr>
          <w:rFonts w:ascii="Times New Roman"/>
          <w:b w:val="false"/>
          <w:i w:val="false"/>
          <w:color w:val="000000"/>
          <w:sz w:val="28"/>
        </w:rPr>
        <w:t xml:space="preserve">
      слово "которое" заменить словом "который"; </w:t>
      </w:r>
    </w:p>
    <w:bookmarkEnd w:id="28"/>
    <w:bookmarkStart w:name="z30" w:id="29"/>
    <w:p>
      <w:pPr>
        <w:spacing w:after="0"/>
        <w:ind w:left="0"/>
        <w:jc w:val="both"/>
      </w:pPr>
      <w:r>
        <w:rPr>
          <w:rFonts w:ascii="Times New Roman"/>
          <w:b w:val="false"/>
          <w:i w:val="false"/>
          <w:color w:val="000000"/>
          <w:sz w:val="28"/>
        </w:rPr>
        <w:t xml:space="preserve">
      в пункте 19 слова "МВД" заменить словами "ОВД"; </w:t>
      </w:r>
    </w:p>
    <w:bookmarkEnd w:id="29"/>
    <w:bookmarkStart w:name="z31" w:id="30"/>
    <w:p>
      <w:pPr>
        <w:spacing w:after="0"/>
        <w:ind w:left="0"/>
        <w:jc w:val="both"/>
      </w:pPr>
      <w:r>
        <w:rPr>
          <w:rFonts w:ascii="Times New Roman"/>
          <w:b w:val="false"/>
          <w:i w:val="false"/>
          <w:color w:val="000000"/>
          <w:sz w:val="28"/>
        </w:rPr>
        <w:t xml:space="preserve">
      в пункте 20 слова "органах внутренних дел" заменить словами "ОВД". </w:t>
      </w:r>
    </w:p>
    <w:bookmarkEnd w:id="30"/>
    <w:bookmarkStart w:name="z32" w:id="31"/>
    <w:p>
      <w:pPr>
        <w:spacing w:after="0"/>
        <w:ind w:left="0"/>
        <w:jc w:val="both"/>
      </w:pPr>
      <w:r>
        <w:rPr>
          <w:rFonts w:ascii="Times New Roman"/>
          <w:b w:val="false"/>
          <w:i w:val="false"/>
          <w:color w:val="000000"/>
          <w:sz w:val="28"/>
        </w:rPr>
        <w:t xml:space="preserve">
      2. Департаменту кадровой работы Министерства внутренних дел Республики Казахстан (Аканов А.А.) обеспечить государственную регистрацию настоящего приказа в Министерстве юстиции Республики Казахстан. </w:t>
      </w:r>
    </w:p>
    <w:bookmarkEnd w:id="31"/>
    <w:bookmarkStart w:name="z33" w:id="32"/>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его первого дня официального опубликования. </w:t>
      </w:r>
    </w:p>
    <w:bookmarkEnd w:id="32"/>
    <w:p>
      <w:pPr>
        <w:spacing w:after="0"/>
        <w:ind w:left="0"/>
        <w:jc w:val="both"/>
      </w:pPr>
      <w:r>
        <w:rPr>
          <w:rFonts w:ascii="Times New Roman"/>
          <w:b w:val="false"/>
          <w:i/>
          <w:color w:val="000000"/>
          <w:sz w:val="28"/>
        </w:rPr>
        <w:t xml:space="preserve">      Министр                                    Б. Мухамеджанов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И.о. министра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Ф. Куанганов </w:t>
      </w:r>
      <w:r>
        <w:br/>
      </w:r>
      <w:r>
        <w:rPr>
          <w:rFonts w:ascii="Times New Roman"/>
          <w:b w:val="false"/>
          <w:i w:val="false"/>
          <w:color w:val="000000"/>
          <w:sz w:val="28"/>
        </w:rPr>
        <w:t xml:space="preserve">
      23 апреля 2008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