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e558" w14:textId="45fe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N 329 "Об утверждении Правил представления отчетности страховыми (перестраховочными) организациями и страховыми брокерами"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июня 2008 года N 97. Зарегистрировано в Министерстве юстиции Республики Казахстан 25 июля 2008 года N 5274.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N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страховых (перестраховочных) организаций и страховых брокеров,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27 ноября 2004 года N 329 "Об утверждении Правил представления отчетности страховыми (перестраховочными) организациями и страховыми брокерами (зарегистрированное в Реестре государственной регистрации нормативных правовых актов под N 3348), с изменениями и дополнениями, внесенными постановлениями Правления Агентства от 27 августа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N 3868),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9 января 2006 года N 16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N 329 "Об утверждении Правил представления отчетности страховыми (перестраховочными) организациями и страховыми брокерами" (зарегистрированным в Реестре государственной регистрации нормативных правовых актов под N 4044),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23 сентября 2006 года N 219 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N 329 "Об утверждении Правил представления отчетности страховыми (перестраховочными) организациями и страховыми брокерами" (зарегистрированным в Реестре государственной регистрации нормативных правовых актов под N 4435, опубликованным в газете "Юридическая газета" 17 ноября 2006 года N 201 (1181),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30 апреля 2007 года N 125 "О внесении изменений и дополнений в некоторые нормативные правовые акты Республики Казахстан по вопросам регулирования и надзора страховых (перестраховочных) организаций и страховых брокеров" (зарегистрированное в Реестре государственной регистрации нормативных правовых актов под N 4724)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представления отчетности страховыми (перестраховочными) организациями и страховыми брокерами, утвержденных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"десятого" заменить словом "пятого";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"десятого" заменить словом "пятого";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цифры "29" дополнить цифрами ", 31, 33, 34, 36";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3) слово "пятнадцатого" заменить словом "десятого";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"десятого" заменить словом "пятого";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"-24-1" исключить;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"десятого" заменить словом "пятого";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2) слово "пятнадцатого" заменить словом "десятого";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1.6, слово "аудиторов и" исключить;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1.6, слово "аудиторов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"Изменение доли перестраховщика в резерве незаработанной премии" слова "доли перестраховщика" заменить словами "активов перестрахования";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13-1: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1.6, слово "аудиторов и" исключить;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дополнить графой 19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</w:tblGrid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";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пояснения по заполнению таблицы изложить в следующей редакции: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данной таблице необходимо указывать сумму страховых премий, принятых по договорам прямого страхования.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сумма страховых премий должна соответствовать графе 4 приложения 13 к настоящим Правилам.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отнесения объекта страхования по территориальному признаку, необходимо руководствоваться следующими критериями: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классам обязательного и добровольного страхования гражданско-правовой ответственности владельцев автомобильного транспорта, по классу страхования автомобильного транспорта - место регистрации автомобильного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классам страхования гражданско-правовой ответственности владельцев воздушного, железнодорожного, водного транспорта - место регистрации владельца транспортного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другим видам обязательного страхования, по личному страхованию, по классам страхования от прочих финансовых убытков, займов, грузов, гарантий и поручительств, судебных расходов - место регистрации страхователя;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классу страхования имущества - место регистрации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классу ипотечного страхования - место регистрации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нерезидентов Республики Казахстан - место заключения договора страхования.";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1.6, приложений 14 и 16 слово "аудиторов и" исключить;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16-1: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1.6, слово "аудиторов и" исключить;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дополнить графой 19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</w:tblGrid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";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пояснения по заполнению таблицы изложить в следующей редакции: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приложении необходимо указывать сумму страховых выплат, осуществленных по договорам прямого страхования.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отнесения объекта страхования по территориальному признаку, необходимо руководствоваться следующими критериями: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классам обязательного и добровольного страхования гражданско-правовой ответственности владельцев автомобильного транспорта, по классу страхования автомобильного транспорта - место регистрации автомобильного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классам страхования гражданско-правовой ответственности владельцев воздушного, железнодорожного, водного транспорта - место регистрации владельца транспортного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другим видам обязательного страхования, по личному страхованию, по классам страхования от прочих финансовых убытков, займов, грузов, гарантий и поручительств, судебных расходов - место регистрации страхователя;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классу страхования имущества - место регистрации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классу ипотечного страхования - место регистрации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нерезидентов Республики Казахстан - место заключения договора страхования.";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1.6, приложений 17 и 23 слово "аудиторов и" исключить;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приложения 24-1 изложить в следующей редакции: "Отчет о страховых премиях, переданных в перестрахование";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1.6, приложения 36 слово "аудиторов и" исключить.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августа 2008 года.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информационных технологий (Тусупов К.А.) в срок до 20 сентября 2008 года обеспечить доработку Автоматизированного рабочего места "Страховой надзор".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стратегии и анализа (Абдрахманов Н.А.):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